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D" w:rsidRDefault="00AA2BED" w:rsidP="00AA2BED">
      <w:pPr>
        <w:pStyle w:val="Heading2"/>
      </w:pPr>
      <w:r>
        <w:t>1AC</w:t>
      </w:r>
    </w:p>
    <w:p w:rsidR="00AA2BED" w:rsidRDefault="00AA2BED" w:rsidP="00AA2BED">
      <w:pPr>
        <w:pStyle w:val="Heading3"/>
      </w:pPr>
      <w:r>
        <w:lastRenderedPageBreak/>
        <w:t>Advantage 1</w:t>
      </w:r>
    </w:p>
    <w:p w:rsidR="00AA2BED" w:rsidRDefault="00AA2BED" w:rsidP="00AA2BED">
      <w:pPr>
        <w:pStyle w:val="Heading4"/>
      </w:pPr>
      <w:bookmarkStart w:id="0" w:name="_Toc209790698"/>
      <w:r>
        <w:t>Pyro-processing is key to stop climate change we’re close to the tipping point.</w:t>
      </w:r>
    </w:p>
    <w:p w:rsidR="00AA2BED" w:rsidRDefault="00AA2BED" w:rsidP="00AA2BED">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8" w:history="1">
        <w:r w:rsidRPr="006858D1">
          <w:t>http://skirsch.wordpress.com/2009/11/25/ifr/</w:t>
        </w:r>
      </w:hyperlink>
      <w:r>
        <w:t xml:space="preserve"> </w:t>
      </w:r>
    </w:p>
    <w:p w:rsidR="00AA2BED" w:rsidRPr="0031780A" w:rsidRDefault="00AA2BED" w:rsidP="00AA2BED">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A2BED" w:rsidRDefault="00AA2BED" w:rsidP="00AA2BED">
      <w:pPr>
        <w:pStyle w:val="Card"/>
      </w:pPr>
      <w:r w:rsidRPr="00F17754">
        <w:rPr>
          <w:rStyle w:val="StyleBoldUnderline"/>
          <w:highlight w:val="cyan"/>
        </w:rPr>
        <w:t>To prevent</w:t>
      </w:r>
      <w:r w:rsidRPr="00637B46">
        <w:rPr>
          <w:rStyle w:val="StyleBoldUnderline"/>
        </w:rPr>
        <w:t xml:space="preserve"> a </w:t>
      </w:r>
      <w:r w:rsidRPr="00F17754">
        <w:rPr>
          <w:rStyle w:val="StyleBoldUnderline"/>
          <w:highlight w:val="cyan"/>
        </w:rPr>
        <w:t>climate disaster, we must eliminate virtually all coal</w:t>
      </w:r>
      <w:r w:rsidRPr="00637B46">
        <w:rPr>
          <w:rStyle w:val="StyleBoldUnderline"/>
        </w:rPr>
        <w:t xml:space="preserve"> plant </w:t>
      </w:r>
      <w:r w:rsidRPr="00F17754">
        <w:rPr>
          <w:rStyle w:val="StyleBoldUnderline"/>
          <w:highlight w:val="cyan"/>
        </w:rPr>
        <w:t>emissions</w:t>
      </w:r>
      <w:r w:rsidRPr="00637B46">
        <w:rPr>
          <w:rStyle w:val="StyleBoldUnderline"/>
        </w:rPr>
        <w:t xml:space="preserve"> worldwide </w:t>
      </w:r>
      <w:r w:rsidRPr="00F17754">
        <w:rPr>
          <w:rStyle w:val="StyleBoldUnderline"/>
          <w:highlight w:val="cyan"/>
        </w:rPr>
        <w:t>in 25 years</w:t>
      </w:r>
      <w:r w:rsidRPr="00637B46">
        <w:rPr>
          <w:rStyle w:val="StyleBoldUnderline"/>
        </w:rPr>
        <w:t xml:space="preserve">. The best way and, for all practical purposes, </w:t>
      </w:r>
      <w:r w:rsidRPr="00F17754">
        <w:rPr>
          <w:rStyle w:val="StyleBoldUnderline"/>
          <w:highlight w:val="cyan"/>
        </w:rPr>
        <w:t>the only way</w:t>
      </w:r>
      <w:r w:rsidRPr="00637B46">
        <w:rPr>
          <w:rStyle w:val="StyleBoldUnderline"/>
        </w:rPr>
        <w:t xml:space="preserve"> </w:t>
      </w:r>
      <w:r>
        <w:t xml:space="preserve">to get all countries off of coal </w:t>
      </w:r>
      <w:r w:rsidRPr="000E658C">
        <w:rPr>
          <w:rStyle w:val="StyleBoldUnderline"/>
        </w:rPr>
        <w:t xml:space="preserve">is not with coercion; it </w:t>
      </w:r>
      <w:r w:rsidRPr="00F17754">
        <w:rPr>
          <w:rStyle w:val="StyleBoldUnderline"/>
          <w:highlight w:val="cyan"/>
        </w:rPr>
        <w:t>is to make them want to replace</w:t>
      </w:r>
      <w:r w:rsidRPr="00637B46">
        <w:rPr>
          <w:rStyle w:val="StyleBoldUnderline"/>
        </w:rPr>
        <w:t xml:space="preserve"> their </w:t>
      </w:r>
      <w:r w:rsidRPr="00F17754">
        <w:rPr>
          <w:rStyle w:val="StyleBoldUnderline"/>
          <w:highlight w:val="cyan"/>
        </w:rPr>
        <w:t>coal burners by giving</w:t>
      </w:r>
      <w:r w:rsidRPr="00637B46">
        <w:rPr>
          <w:rStyle w:val="StyleBoldUnderline"/>
        </w:rPr>
        <w:t xml:space="preserve"> them a</w:t>
      </w:r>
      <w:r>
        <w:t xml:space="preserve"> plug-compatible </w:t>
      </w:r>
      <w:r w:rsidRPr="00F17754">
        <w:rPr>
          <w:rStyle w:val="StyleBoldUnderline"/>
          <w:highlight w:val="cyan"/>
        </w:rPr>
        <w:t>technology that is less expensive</w:t>
      </w:r>
      <w:r>
        <w:t xml:space="preserve">. The </w:t>
      </w:r>
      <w:r w:rsidRPr="00F17754">
        <w:rPr>
          <w:rStyle w:val="StyleBoldUnderline"/>
          <w:highlight w:val="cyan"/>
        </w:rPr>
        <w:t>IFR can do this. It is plug-compatible</w:t>
      </w:r>
      <w:r w:rsidRPr="00637B46">
        <w:rPr>
          <w:rStyle w:val="StyleBoldUnderline"/>
        </w:rPr>
        <w:t xml:space="preserve"> with the burners in a coal plant</w:t>
      </w:r>
      <w:r>
        <w:t xml:space="preserve"> (see Nuclear Power: Going Fast). </w:t>
      </w:r>
      <w:r w:rsidRPr="00F17754">
        <w:rPr>
          <w:rStyle w:val="StyleBoldUnderline"/>
          <w:highlight w:val="cyan"/>
        </w:rPr>
        <w:t xml:space="preserve">No other technology can upgrade a coal plant so it is </w:t>
      </w:r>
      <w:r w:rsidRPr="00F17754">
        <w:rPr>
          <w:rStyle w:val="Emphasis"/>
          <w:highlight w:val="cyan"/>
        </w:rPr>
        <w:t>g</w:t>
      </w:r>
      <w:r w:rsidRPr="00637B46">
        <w:rPr>
          <w:rStyle w:val="StyleBoldUnderline"/>
        </w:rPr>
        <w:t>reen</w:t>
      </w:r>
      <w:r w:rsidRPr="00F17754">
        <w:rPr>
          <w:rStyle w:val="Emphasis"/>
          <w:highlight w:val="cyan"/>
        </w:rPr>
        <w:t>h</w:t>
      </w:r>
      <w:r w:rsidRPr="00637B46">
        <w:rPr>
          <w:rStyle w:val="StyleBoldUnderline"/>
        </w:rPr>
        <w:t xml:space="preserve">ouse </w:t>
      </w:r>
      <w:r w:rsidRPr="00F17754">
        <w:rPr>
          <w:rStyle w:val="Emphasis"/>
          <w:highlight w:val="cyan"/>
        </w:rPr>
        <w:t>g</w:t>
      </w:r>
      <w:r w:rsidRPr="00637B46">
        <w:rPr>
          <w:rStyle w:val="StyleBoldUnderline"/>
        </w:rPr>
        <w:t xml:space="preserve">as </w:t>
      </w:r>
      <w:r w:rsidRPr="00F17754">
        <w:rPr>
          <w:rStyle w:val="StyleBoldUnderline"/>
          <w:highlight w:val="cyan"/>
        </w:rPr>
        <w:t>free while reducing</w:t>
      </w:r>
      <w:r w:rsidRPr="00637B46">
        <w:rPr>
          <w:rStyle w:val="StyleBoldUnderline"/>
        </w:rPr>
        <w:t xml:space="preserve"> operating </w:t>
      </w:r>
      <w:r w:rsidRPr="00F17754">
        <w:rPr>
          <w:rStyle w:val="StyleBoldUnderline"/>
          <w:highlight w:val="cyan"/>
        </w:rPr>
        <w:t>costs</w:t>
      </w:r>
      <w:r>
        <w:t xml:space="preserve"> at the same time. In fact, no other technology can achieve either of these goals. The IFR can achieve both. The bottom line is that </w:t>
      </w:r>
      <w:r w:rsidRPr="00F17754">
        <w:rPr>
          <w:rStyle w:val="StyleBoldUnderline"/>
          <w:highlight w:val="cyan"/>
        </w:rPr>
        <w:t>without the IFR</w:t>
      </w:r>
      <w:r>
        <w:t xml:space="preserve"> (or a yet-to-be-invented technology with similar ability to replace the coal burner with a cheaper alternative), </w:t>
      </w:r>
      <w:r w:rsidRPr="00637B46">
        <w:rPr>
          <w:rStyle w:val="StyleBoldUnderline"/>
        </w:rPr>
        <w:t>it is unlikely</w:t>
      </w:r>
      <w:r>
        <w:t xml:space="preserve"> that </w:t>
      </w:r>
      <w:r w:rsidRPr="00637B46">
        <w:rPr>
          <w:rStyle w:val="StyleBoldUnderline"/>
        </w:rPr>
        <w:t xml:space="preserve">we’ll be able to keep CO2 </w:t>
      </w:r>
      <w:proofErr w:type="gramStart"/>
      <w:r w:rsidRPr="00637B46">
        <w:rPr>
          <w:rStyle w:val="StyleBoldUnderline"/>
        </w:rPr>
        <w:t>under 450 ppm</w:t>
      </w:r>
      <w:proofErr w:type="gramEnd"/>
      <w:r>
        <w:t>. Today, the IFR is the only technology with the potential to displace the coal burner. That is why restarting the IFR is so critical and why Jim Hansen has listed it as one of the top five things we must do to avert a climate disaster</w:t>
      </w:r>
      <w:proofErr w:type="gramStart"/>
      <w:r>
        <w:t>.[</w:t>
      </w:r>
      <w:proofErr w:type="gramEnd"/>
      <w:r>
        <w:t xml:space="preserve">4] </w:t>
      </w:r>
      <w:r w:rsidRPr="00637B46">
        <w:rPr>
          <w:rStyle w:val="StyleBoldUnderline"/>
        </w:rPr>
        <w:t xml:space="preserve">Without eliminating virtually all coal emissions by 2030, </w:t>
      </w:r>
      <w:r w:rsidRPr="00F17754">
        <w:rPr>
          <w:rStyle w:val="StyleBoldUnderline"/>
          <w:highlight w:val="cyan"/>
        </w:rPr>
        <w:t>the sum total of all</w:t>
      </w:r>
      <w:r w:rsidRPr="00637B46">
        <w:rPr>
          <w:rStyle w:val="StyleBoldUnderline"/>
        </w:rPr>
        <w:t xml:space="preserve"> of </w:t>
      </w:r>
      <w:r w:rsidRPr="00F17754">
        <w:rPr>
          <w:rStyle w:val="StyleBoldUnderline"/>
          <w:highlight w:val="cyan"/>
        </w:rPr>
        <w:t>our other climate</w:t>
      </w:r>
      <w:r w:rsidRPr="00637B46">
        <w:rPr>
          <w:rStyle w:val="StyleBoldUnderline"/>
        </w:rPr>
        <w:t xml:space="preserve"> mitigation </w:t>
      </w:r>
      <w:r w:rsidRPr="00F17754">
        <w:rPr>
          <w:rStyle w:val="Emphasis"/>
          <w:highlight w:val="cyan"/>
        </w:rPr>
        <w:t>efforts will be inconsequential</w:t>
      </w:r>
      <w: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w:t>
      </w:r>
      <w:proofErr w:type="gramStart"/>
      <w:r>
        <w:t>number was calculated by Nathan Lewis of Caltech for the Atlantic</w:t>
      </w:r>
      <w:proofErr w:type="gramEnd"/>
      <w:r>
        <w:t xml:space="preserve">,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w:t>
      </w:r>
      <w:r w:rsidRPr="00F17754">
        <w:rPr>
          <w:rStyle w:val="StyleBoldUnderline"/>
          <w:highlight w:val="cyan"/>
        </w:rPr>
        <w:t>nuclear must be part of the solution</w:t>
      </w:r>
      <w:r>
        <w:t xml:space="preserve">. Al Gore also acknowledges that nuclear must play an important role. </w:t>
      </w:r>
      <w:r w:rsidRPr="00637B46">
        <w:rPr>
          <w:rStyle w:val="StyleBoldUnderline"/>
        </w:rPr>
        <w:t>Nuclear has always been the world’s largest source of carbon free power. In the US,</w:t>
      </w:r>
      <w:r>
        <w:t xml:space="preserve"> for example, </w:t>
      </w:r>
      <w:r w:rsidRPr="00637B46">
        <w:rPr>
          <w:rStyle w:val="StyleBoldUnderline"/>
        </w:rPr>
        <w:t>even though we haven’t built a new nuclear plant in the US for 30 years, nuclear still supplies 70% of our clean power!</w:t>
      </w:r>
    </w:p>
    <w:p w:rsidR="00AA2BED" w:rsidRPr="002A41EF" w:rsidRDefault="00AA2BED" w:rsidP="00AA2BED">
      <w:pPr>
        <w:pStyle w:val="Heading4"/>
      </w:pPr>
      <w:r>
        <w:br w:type="page"/>
        <w:t>Electricity demand is rising and solving electricity is the first step to solve climate change because without nuclear power warming is inevitable.</w:t>
      </w:r>
    </w:p>
    <w:p w:rsidR="00AA2BED" w:rsidRPr="00B76489" w:rsidRDefault="00AA2BED" w:rsidP="00AA2BED">
      <w:pPr>
        <w:rPr>
          <w:sz w:val="16"/>
        </w:rPr>
      </w:pPr>
      <w:bookmarkStart w:id="1" w:name="OLE_LINK267"/>
      <w:bookmarkStart w:id="2"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B76489">
        <w:rPr>
          <w:sz w:val="16"/>
        </w:rPr>
        <w:t>, 2-21-</w:t>
      </w:r>
      <w:r w:rsidRPr="00F146B7">
        <w:rPr>
          <w:rStyle w:val="StyleStyleBold12pt"/>
        </w:rPr>
        <w:t>2009</w:t>
      </w:r>
      <w:r w:rsidRPr="00B76489">
        <w:rPr>
          <w:sz w:val="16"/>
        </w:rPr>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1"/>
      <w:bookmarkEnd w:id="2"/>
      <w:r w:rsidRPr="00B76489">
        <w:rPr>
          <w:sz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9" w:history="1">
        <w:r w:rsidRPr="00B76489">
          <w:rPr>
            <w:sz w:val="16"/>
          </w:rPr>
          <w:t>http://bravenewclimate.com/2009/02/21/response-to-an-integral-fast-reactor-ifr-critique/</w:t>
        </w:r>
      </w:hyperlink>
    </w:p>
    <w:p w:rsidR="00AA2BED" w:rsidRPr="000A29EB" w:rsidRDefault="00AA2BED" w:rsidP="00AA2BED">
      <w:pPr>
        <w:pStyle w:val="Card"/>
      </w:pPr>
      <w:r>
        <w:t xml:space="preserve">[TB] </w:t>
      </w:r>
      <w:r w:rsidRPr="00F17754">
        <w:rPr>
          <w:rStyle w:val="StyleBoldUnderline"/>
          <w:highlight w:val="cyan"/>
        </w:rPr>
        <w:t>Almost 80% of greenhouse gas emissions come from nuclear</w:t>
      </w:r>
      <w:r w:rsidRPr="00023330">
        <w:rPr>
          <w:rStyle w:val="StyleBoldUnderline"/>
        </w:rPr>
        <w:t xml:space="preserve">-capable </w:t>
      </w:r>
      <w:r w:rsidRPr="00F17754">
        <w:rPr>
          <w:rStyle w:val="StyleBoldUnderline"/>
          <w:highlight w:val="cyan"/>
        </w:rPr>
        <w:t>countries</w:t>
      </w:r>
      <w:r>
        <w:t xml:space="preserve"> anyway, </w:t>
      </w:r>
      <w:r w:rsidRPr="00023330">
        <w:rPr>
          <w:rStyle w:val="StyleBoldUnderline"/>
        </w:rPr>
        <w:t xml:space="preserve">so </w:t>
      </w:r>
      <w:r w:rsidRPr="00F17754">
        <w:rPr>
          <w:rStyle w:val="StyleBoldUnderline"/>
          <w:highlight w:val="cyan"/>
        </w:rPr>
        <w:t>even if we just deployed them</w:t>
      </w:r>
      <w:r>
        <w:t xml:space="preserve"> there </w:t>
      </w:r>
      <w:r w:rsidRPr="00F17754">
        <w:rPr>
          <w:rStyle w:val="StyleBoldUnderline"/>
          <w:highlight w:val="cyan"/>
        </w:rPr>
        <w:t>we could make tremendous strides</w:t>
      </w:r>
      <w:r w:rsidRPr="00023330">
        <w:t>, though it would still</w:t>
      </w:r>
      <w:r>
        <w:t xml:space="preserve"> be wise to create some sort of international oversight organization as I propose in the book. [BWB] This is at best grossly disingenuous (not to mention insulting to call </w:t>
      </w:r>
      <w:r w:rsidRPr="00AC3ABA">
        <w:t>Kirsch stupid).</w:t>
      </w:r>
      <w:r w:rsidRPr="00AC3ABA">
        <w:rPr>
          <w:rStyle w:val="StyleBoldUnderline"/>
        </w:rPr>
        <w:t xml:space="preserve"> </w:t>
      </w:r>
      <w:r w:rsidRPr="00F17754">
        <w:rPr>
          <w:rStyle w:val="Emphasis"/>
          <w:highlight w:val="cyan"/>
        </w:rPr>
        <w:t>You need to solve the electricity</w:t>
      </w:r>
      <w:r w:rsidRPr="00023330">
        <w:rPr>
          <w:rStyle w:val="StyleBoldUnderline"/>
        </w:rPr>
        <w:t xml:space="preserve"> carbon </w:t>
      </w:r>
      <w:r w:rsidRPr="00F17754">
        <w:rPr>
          <w:rStyle w:val="StyleBoldUnderline"/>
          <w:highlight w:val="cyan"/>
        </w:rPr>
        <w:t>problem to fix the vehicular fuels problem, space heating and embedded energy in building and manufactured goods</w:t>
      </w:r>
      <w:r>
        <w:t xml:space="preserve">, and Tom has a solution for MSW [municipal solid waste] also. </w:t>
      </w:r>
      <w:r w:rsidRPr="00023330">
        <w:rPr>
          <w:rStyle w:val="StyleBoldUnderline"/>
        </w:rPr>
        <w:t xml:space="preserve">About </w:t>
      </w:r>
      <w:r w:rsidRPr="00F17754">
        <w:rPr>
          <w:rStyle w:val="StyleBoldUnderline"/>
          <w:highlight w:val="cyan"/>
        </w:rPr>
        <w:t>half of agricultural emissions can</w:t>
      </w:r>
      <w:r w:rsidRPr="00023330">
        <w:rPr>
          <w:rStyle w:val="StyleBoldUnderline"/>
        </w:rPr>
        <w:t xml:space="preserve"> also </w:t>
      </w:r>
      <w:r w:rsidRPr="00F17754">
        <w:rPr>
          <w:rStyle w:val="StyleBoldUnderline"/>
          <w:highlight w:val="cyan"/>
        </w:rPr>
        <w:t>be solved if you have a zero-carbon energy source. Then you just need to worry about</w:t>
      </w:r>
      <w:r w:rsidRPr="00023330">
        <w:rPr>
          <w:rStyle w:val="StyleBoldUnderline"/>
        </w:rPr>
        <w:t xml:space="preserve"> the </w:t>
      </w:r>
      <w:r w:rsidRPr="00F17754">
        <w:rPr>
          <w:rStyle w:val="StyleBoldUnderline"/>
          <w:highlight w:val="cyan"/>
        </w:rPr>
        <w:t>ruminant methane and carbon</w:t>
      </w:r>
      <w:r w:rsidRPr="00023330">
        <w:rPr>
          <w:rStyle w:val="StyleBoldUnderline"/>
        </w:rPr>
        <w:t xml:space="preserve"> from deforestation.</w:t>
      </w:r>
      <w:r>
        <w:t xml:space="preserve"> But the bottom line is, </w:t>
      </w:r>
      <w:r w:rsidRPr="00F17754">
        <w:rPr>
          <w:rStyle w:val="StyleBoldUnderline"/>
          <w:highlight w:val="cyan"/>
        </w:rPr>
        <w:t>if you fix electricity, everything else will quicktly</w:t>
      </w:r>
      <w:r w:rsidRPr="00023330">
        <w:rPr>
          <w:rStyle w:val="StyleBoldUnderline"/>
        </w:rPr>
        <w:t xml:space="preserve"> start to </w:t>
      </w:r>
      <w:r w:rsidRPr="00F17754">
        <w:rPr>
          <w:rStyle w:val="StyleBoldUnderline"/>
          <w:highlight w:val="cyan"/>
        </w:rPr>
        <w:t>fall into place. If we don’t stop coal</w:t>
      </w:r>
      <w:r>
        <w:t xml:space="preserve"> in places like China and India, </w:t>
      </w:r>
      <w:r w:rsidRPr="00F17754">
        <w:rPr>
          <w:rStyle w:val="Emphasis"/>
          <w:highlight w:val="cyan"/>
        </w:rPr>
        <w:t>we’re hosed</w:t>
      </w:r>
      <w:r w:rsidRPr="00023330">
        <w:rPr>
          <w:rStyle w:val="StyleBoldUnderline"/>
        </w:rPr>
        <w:t xml:space="preserve">, irrespective </w:t>
      </w:r>
      <w: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r>
        <w:br w:type="page"/>
      </w:r>
      <w:bookmarkStart w:id="3" w:name="OLE_LINK196"/>
      <w:bookmarkStart w:id="4" w:name="OLE_LINK206"/>
    </w:p>
    <w:p w:rsidR="00AA2BED" w:rsidRPr="002E22F1" w:rsidRDefault="00AA2BED" w:rsidP="00AA2BED">
      <w:pPr>
        <w:pStyle w:val="Heading4"/>
      </w:pPr>
      <w:r>
        <w:t>Nuclear power is the most economic source of base-load power it’s key to solve GHG emissions by displacing pollutants.</w:t>
      </w:r>
    </w:p>
    <w:p w:rsidR="00AA2BED" w:rsidRPr="00B76489" w:rsidRDefault="00AA2BED" w:rsidP="00AA2BED">
      <w:pPr>
        <w:rPr>
          <w:sz w:val="16"/>
        </w:rPr>
      </w:pPr>
      <w:r w:rsidRPr="00B76489">
        <w:rPr>
          <w:sz w:val="16"/>
        </w:rPr>
        <w:t xml:space="preserve">Alexander </w:t>
      </w:r>
      <w:r w:rsidRPr="00266365">
        <w:rPr>
          <w:rStyle w:val="StyleStyleBold12pt"/>
        </w:rPr>
        <w:t>DeVolpi</w:t>
      </w:r>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10" w:history="1">
        <w:r w:rsidRPr="00B76489">
          <w:rPr>
            <w:sz w:val="16"/>
          </w:rPr>
          <w:t>http://sciencetechnologyhistory.wordpress.com/article/nuclear-expertise-the-amory-lovins-1gsyt5k142kc5-20/</w:t>
        </w:r>
      </w:hyperlink>
    </w:p>
    <w:p w:rsidR="00AA2BED" w:rsidRDefault="00AA2BED" w:rsidP="00AA2BED">
      <w:pPr>
        <w:pStyle w:val="Card"/>
      </w:pPr>
      <w:r w:rsidRPr="00F17754">
        <w:rPr>
          <w:rStyle w:val="StyleBoldUnderline"/>
          <w:highlight w:val="cyan"/>
        </w:rPr>
        <w:t>Nuclear power is not only commercially competitive, but extremely safe</w:t>
      </w:r>
      <w:r>
        <w:t xml:space="preserve"> (no coal miners dying), </w:t>
      </w:r>
      <w:r w:rsidRPr="00F17754">
        <w:rPr>
          <w:rStyle w:val="StyleBoldUnderline"/>
          <w:highlight w:val="cyan"/>
        </w:rPr>
        <w:t>no air pollution</w:t>
      </w:r>
      <w:r>
        <w:t xml:space="preserve"> at all, </w:t>
      </w:r>
      <w:r w:rsidRPr="002E22F1">
        <w:rPr>
          <w:rStyle w:val="StyleBoldUnderline"/>
        </w:rPr>
        <w:t>n</w:t>
      </w:r>
      <w:r w:rsidRPr="00F17754">
        <w:rPr>
          <w:rStyle w:val="StyleBoldUnderline"/>
          <w:highlight w:val="cyan"/>
        </w:rPr>
        <w:t xml:space="preserve">o </w:t>
      </w:r>
      <w:r w:rsidRPr="00F17754">
        <w:rPr>
          <w:rStyle w:val="Emphasis"/>
          <w:highlight w:val="cyan"/>
        </w:rPr>
        <w:t>g</w:t>
      </w:r>
      <w:r w:rsidRPr="002E22F1">
        <w:rPr>
          <w:rStyle w:val="StyleBoldUnderline"/>
        </w:rPr>
        <w:t>reen</w:t>
      </w:r>
      <w:r w:rsidRPr="00F17754">
        <w:rPr>
          <w:rStyle w:val="Emphasis"/>
          <w:highlight w:val="cyan"/>
        </w:rPr>
        <w:t>h</w:t>
      </w:r>
      <w:r w:rsidRPr="002E22F1">
        <w:rPr>
          <w:rStyle w:val="StyleBoldUnderline"/>
        </w:rPr>
        <w:t xml:space="preserve">ouse </w:t>
      </w:r>
      <w:r w:rsidRPr="00F17754">
        <w:rPr>
          <w:rStyle w:val="Emphasis"/>
          <w:highlight w:val="cyan"/>
        </w:rPr>
        <w:t>g</w:t>
      </w:r>
      <w:r w:rsidRPr="002E22F1">
        <w:rPr>
          <w:rStyle w:val="StyleBoldUnderline"/>
        </w:rPr>
        <w:t xml:space="preserve">as </w:t>
      </w:r>
      <w:r w:rsidRPr="00F17754">
        <w:rPr>
          <w:rStyle w:val="StyleBoldUnderline"/>
          <w:highlight w:val="cyan"/>
        </w:rPr>
        <w:t>emissions</w:t>
      </w:r>
      <w:r>
        <w:t xml:space="preserve"> (such as carbon-dioxide</w:t>
      </w:r>
      <w:r w:rsidRPr="002E22F1">
        <w:t>). Nuclear-plant lifetime is being doubled from 30 to 60 years (which</w:t>
      </w:r>
      <w:r>
        <w:t xml:space="preserve"> utilities, investors, and ratepayers appreciate). </w:t>
      </w:r>
      <w:r w:rsidRPr="007F1F63">
        <w:t>If Lovins had his way 30 years ago</w:t>
      </w:r>
      <w:r>
        <w:t xml:space="preserve">, </w:t>
      </w:r>
      <w:r w:rsidRPr="000E658C">
        <w:rPr>
          <w:rStyle w:val="StyleBoldUnderline"/>
        </w:rPr>
        <w:t>considerably more particulates and gases would have been vented to the local and regional atmosphere from coal</w:t>
      </w:r>
      <w:r w:rsidRPr="000E658C">
        <w:t>-fired plants (</w:t>
      </w:r>
      <w:r w:rsidRPr="000E658C">
        <w:rPr>
          <w:rStyle w:val="StyleBoldUnderline"/>
        </w:rPr>
        <w:t>aside from</w:t>
      </w:r>
      <w:r w:rsidRPr="000E658C">
        <w:t xml:space="preserve"> the </w:t>
      </w:r>
      <w:r w:rsidRPr="000E658C">
        <w:rPr>
          <w:rStyle w:val="Emphasis"/>
        </w:rPr>
        <w:t>g</w:t>
      </w:r>
      <w:r w:rsidRPr="000E658C">
        <w:t>reen</w:t>
      </w:r>
      <w:r w:rsidRPr="000E658C">
        <w:rPr>
          <w:rStyle w:val="Emphasis"/>
        </w:rPr>
        <w:t>h</w:t>
      </w:r>
      <w:r w:rsidRPr="000E658C">
        <w:t xml:space="preserve">ouse </w:t>
      </w:r>
      <w:r w:rsidRPr="000E658C">
        <w:rPr>
          <w:rStyle w:val="Emphasis"/>
        </w:rPr>
        <w:t>g</w:t>
      </w:r>
      <w:r w:rsidRPr="000E658C">
        <w:t xml:space="preserve">ases </w:t>
      </w:r>
      <w:r w:rsidRPr="000E658C">
        <w:rPr>
          <w:rStyle w:val="StyleBoldUnderline"/>
        </w:rPr>
        <w:t>emitted</w:t>
      </w:r>
      <w:r w:rsidRPr="000E658C">
        <w:t>).</w:t>
      </w:r>
      <w:r>
        <w:t xml:space="preserve"> Moreover, if Lovins had his way, we would not have conserved the electricity-equivalent in domestic coal, imported and domestic oil, and domestic and imported natural-gas resources and reserves that we have for 30 </w:t>
      </w:r>
      <w:r w:rsidRPr="002E22F1">
        <w:t>years.</w:t>
      </w:r>
      <w:r w:rsidRPr="002E22F1">
        <w:rPr>
          <w:rStyle w:val="StyleBoldUnderline"/>
        </w:rPr>
        <w:t xml:space="preserve"> </w:t>
      </w:r>
      <w:r w:rsidRPr="000E658C">
        <w:rPr>
          <w:rStyle w:val="StyleBoldUnderline"/>
        </w:rPr>
        <w:t xml:space="preserve">A typical </w:t>
      </w:r>
      <w:r w:rsidRPr="00F17754">
        <w:rPr>
          <w:rStyle w:val="StyleBoldUnderline"/>
          <w:highlight w:val="cyan"/>
        </w:rPr>
        <w:t xml:space="preserve">nuclear power </w:t>
      </w:r>
      <w:r w:rsidRPr="000E658C">
        <w:rPr>
          <w:rStyle w:val="StyleBoldUnderline"/>
        </w:rPr>
        <w:t>plant</w:t>
      </w:r>
      <w:r w:rsidRPr="002E22F1">
        <w:rPr>
          <w:rStyle w:val="StyleBoldUnderline"/>
        </w:rPr>
        <w:t xml:space="preserve"> each year </w:t>
      </w:r>
      <w:r w:rsidRPr="00F17754">
        <w:rPr>
          <w:rStyle w:val="StyleBoldUnderline"/>
          <w:highlight w:val="cyan"/>
        </w:rPr>
        <w:t>avoids consumption of 3.4 million</w:t>
      </w:r>
      <w:r w:rsidRPr="002E22F1">
        <w:rPr>
          <w:rStyle w:val="StyleBoldUnderline"/>
        </w:rPr>
        <w:t xml:space="preserve"> short </w:t>
      </w:r>
      <w:r w:rsidRPr="00F17754">
        <w:rPr>
          <w:rStyle w:val="StyleBoldUnderline"/>
          <w:highlight w:val="cyan"/>
        </w:rPr>
        <w:t>tons of coal</w:t>
      </w:r>
      <w:r w:rsidRPr="002E22F1">
        <w:rPr>
          <w:rStyle w:val="StyleBoldUnderline"/>
        </w:rPr>
        <w:t xml:space="preserve">, or </w:t>
      </w:r>
      <w:r w:rsidRPr="00F17754">
        <w:rPr>
          <w:rStyle w:val="StyleBoldUnderline"/>
          <w:highlight w:val="cyan"/>
        </w:rPr>
        <w:t>65.8 billion cubic feet of natural gas, or 14 billion barrels of oil</w:t>
      </w:r>
      <w:r>
        <w:t xml:space="preserve">. (The United States has ample uranium resources.) So Lovins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w:t>
      </w:r>
      <w:r w:rsidRPr="00F17754">
        <w:rPr>
          <w:rStyle w:val="StyleBoldUnderline"/>
          <w:highlight w:val="cyan"/>
        </w:rPr>
        <w:t>nuclear has displaced half the fossil-fuel combustion</w:t>
      </w:r>
      <w:r w:rsidRPr="007F1F63">
        <w:rPr>
          <w:rStyle w:val="StyleBoldUnderline"/>
        </w:rPr>
        <w:t xml:space="preserve"> </w:t>
      </w:r>
      <w:r>
        <w:t xml:space="preserve">in Illinois </w:t>
      </w:r>
      <w:r w:rsidRPr="00F17754">
        <w:rPr>
          <w:rStyle w:val="StyleBoldUnderline"/>
          <w:highlight w:val="cyan"/>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Most of Lovins</w:t>
      </w:r>
      <w:r w:rsidRPr="00017676">
        <w:t>’</w:t>
      </w:r>
      <w:r w:rsidRPr="00017676">
        <w:rPr>
          <w:rStyle w:val="StyleBoldUnderline"/>
        </w:rPr>
        <w:t xml:space="preserve"> </w:t>
      </w:r>
      <w:r w:rsidRPr="000E658C">
        <w:rPr>
          <w:rStyle w:val="StyleBoldUnderline"/>
        </w:rPr>
        <w:t>pricing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Lovins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F17754">
        <w:rPr>
          <w:rStyle w:val="StyleBoldUnderline"/>
          <w:highlight w:val="cyan"/>
        </w:rPr>
        <w:t>it is more economical to operate as base-load supply, while sources less reliable, intermittent, and more costly</w:t>
      </w:r>
      <w:r>
        <w:t xml:space="preserve"> (such as wind, solar, and gas) </w:t>
      </w:r>
      <w:r w:rsidRPr="00F17754">
        <w:rPr>
          <w:rStyle w:val="StyleBoldUnderline"/>
          <w:highlight w:val="cyan"/>
        </w:rPr>
        <w:t>provide supplementary power</w:t>
      </w:r>
      <w:r>
        <w:t>.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3"/>
    <w:bookmarkEnd w:id="4"/>
    <w:p w:rsidR="00AA2BED" w:rsidRDefault="00AA2BED" w:rsidP="00AA2BED">
      <w:pPr>
        <w:pStyle w:val="Heading4"/>
      </w:pPr>
      <w:r>
        <w:t>We could start building hundreds of IFR’s by 2015 – cost competitive option.</w:t>
      </w:r>
    </w:p>
    <w:p w:rsidR="00AA2BED" w:rsidRDefault="00AA2BED" w:rsidP="00AA2BED">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1" w:history="1">
        <w:r w:rsidRPr="00F83018">
          <w:t>http://skirsch.com/politics/globalwarming/ifrQandA.htm</w:t>
        </w:r>
      </w:hyperlink>
      <w:r>
        <w:t xml:space="preserve"> </w:t>
      </w:r>
    </w:p>
    <w:p w:rsidR="00AA2BED" w:rsidRDefault="00AA2BED" w:rsidP="00AA2BED">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A2BED" w:rsidRDefault="00AA2BED" w:rsidP="00AA2BED">
      <w:pPr>
        <w:pStyle w:val="Card"/>
      </w:pPr>
      <w:r w:rsidRPr="00F17754">
        <w:rPr>
          <w:rStyle w:val="StyleBoldUnderline"/>
          <w:highlight w:val="cyan"/>
        </w:rPr>
        <w:t>I do not agree</w:t>
      </w:r>
      <w:r w:rsidRPr="00E711A4">
        <w:rPr>
          <w:rStyle w:val="StyleBoldUnderline"/>
        </w:rPr>
        <w:t xml:space="preserve"> that </w:t>
      </w:r>
      <w:r w:rsidRPr="00F17754">
        <w:rPr>
          <w:rStyle w:val="StyleBoldUnderline"/>
          <w:highlight w:val="cyan"/>
        </w:rPr>
        <w:t>nuclear energy would be "a costly option</w:t>
      </w:r>
      <w:r w:rsidRPr="00E711A4">
        <w:rPr>
          <w:rStyle w:val="StyleBoldUnderline"/>
        </w:rPr>
        <w:t>,"</w:t>
      </w:r>
      <w:r>
        <w:t xml:space="preserve"> especially given a level playing field (external health and environmental costs considered, for instance). </w:t>
      </w:r>
      <w:r w:rsidRPr="00E8168D">
        <w:rPr>
          <w:rStyle w:val="StyleBoldUnderline"/>
        </w:rPr>
        <w:t xml:space="preserve">Nuclear power </w:t>
      </w:r>
      <w:r w:rsidRPr="00F17754">
        <w:rPr>
          <w:rStyle w:val="StyleBoldUnderline"/>
          <w:highlight w:val="cyan"/>
        </w:rPr>
        <w:t xml:space="preserve">is </w:t>
      </w:r>
      <w:r w:rsidRPr="00E8168D">
        <w:rPr>
          <w:rStyle w:val="StyleBoldUnderline"/>
        </w:rPr>
        <w:t>now</w:t>
      </w:r>
      <w:r w:rsidRPr="00F17754">
        <w:rPr>
          <w:rStyle w:val="StyleBoldUnderline"/>
          <w:highlight w:val="cyan"/>
        </w:rPr>
        <w:t xml:space="preserve"> competitive </w:t>
      </w:r>
      <w:r w:rsidRPr="00E8168D">
        <w:rPr>
          <w:rStyle w:val="StyleBoldUnderline"/>
        </w:rPr>
        <w:t>in many countries</w:t>
      </w:r>
      <w:r w:rsidRPr="00E711A4">
        <w:rPr>
          <w:rStyle w:val="StyleBoldUnderline"/>
        </w:rPr>
        <w:t xml:space="preserve">, and </w:t>
      </w:r>
      <w:r w:rsidRPr="00F17754">
        <w:rPr>
          <w:rStyle w:val="StyleBoldUnderline"/>
          <w:highlight w:val="cyan"/>
        </w:rPr>
        <w:t>there is no reason to think</w:t>
      </w:r>
      <w:r w:rsidRPr="00E711A4">
        <w:rPr>
          <w:rStyle w:val="StyleBoldUnderline"/>
        </w:rPr>
        <w:t xml:space="preserve"> </w:t>
      </w:r>
      <w:r w:rsidRPr="00E711A4">
        <w:t xml:space="preserve">that </w:t>
      </w:r>
      <w:r w:rsidRPr="00F17754">
        <w:rPr>
          <w:rStyle w:val="StyleBoldUnderline"/>
          <w:highlight w:val="cyan"/>
        </w:rPr>
        <w:t>fast reactors</w:t>
      </w:r>
      <w:r w:rsidRPr="00E711A4">
        <w:rPr>
          <w:rStyle w:val="StyleBoldUnderline"/>
        </w:rPr>
        <w:t>,</w:t>
      </w:r>
      <w:r>
        <w:t xml:space="preserve"> in the long run, </w:t>
      </w:r>
      <w:r w:rsidRPr="00F17754">
        <w:rPr>
          <w:rStyle w:val="StyleBoldUnderline"/>
          <w:highlight w:val="cyan"/>
        </w:rPr>
        <w:t xml:space="preserve">will be significantly more expensive. </w:t>
      </w:r>
      <w:r w:rsidRPr="00E8168D">
        <w:rPr>
          <w:rStyle w:val="StyleBoldUnderline"/>
        </w:rPr>
        <w:t xml:space="preserve">They will </w:t>
      </w:r>
      <w:r w:rsidRPr="00F17754">
        <w:rPr>
          <w:rStyle w:val="StyleBoldUnderline"/>
          <w:highlight w:val="cyan"/>
        </w:rPr>
        <w:t>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F17754">
        <w:rPr>
          <w:rStyle w:val="StyleBoldUnderline"/>
          <w:highlight w:val="cyan"/>
        </w:rPr>
        <w:t>it could move</w:t>
      </w:r>
      <w:r>
        <w:t xml:space="preserve"> a lot </w:t>
      </w:r>
      <w:r w:rsidRPr="00F17754">
        <w:rPr>
          <w:rStyle w:val="StyleBoldUnderline"/>
          <w:highlight w:val="cyan"/>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Blees wrote in response to my answer above: I couldn't agree more. That said</w:t>
      </w:r>
      <w:proofErr w:type="gramStart"/>
      <w:r>
        <w:t>,</w:t>
      </w:r>
      <w:proofErr w:type="gramEnd"/>
      <w:r>
        <w:t xml:space="preserve"> </w:t>
      </w:r>
      <w:r w:rsidRPr="00F17754">
        <w:rPr>
          <w:rStyle w:val="StyleBoldUnderline"/>
          <w:highlight w:val="cyan"/>
        </w:rPr>
        <w:t>I'm certain it could be done expeditiously and</w:t>
      </w:r>
      <w:r w:rsidRPr="00E711A4">
        <w:rPr>
          <w:rStyle w:val="StyleBoldUnderline"/>
        </w:rPr>
        <w:t xml:space="preserve"> we could </w:t>
      </w:r>
      <w:r w:rsidRPr="00F17754">
        <w:rPr>
          <w:rStyle w:val="StyleBoldUnderline"/>
          <w:highlight w:val="cyan"/>
        </w:rPr>
        <w:t>start building</w:t>
      </w:r>
      <w:r>
        <w:t xml:space="preserve"> these things </w:t>
      </w:r>
      <w:r w:rsidRPr="00F17754">
        <w:rPr>
          <w:rStyle w:val="StyleBoldUnderline"/>
          <w:highlight w:val="cyan"/>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E8168D">
        <w:rPr>
          <w:rStyle w:val="StyleBoldUnderline"/>
        </w:rPr>
        <w:t xml:space="preserve">Those who maintain that we don't have the technology are either ignorant of the facts or lying. </w:t>
      </w:r>
      <w:r w:rsidRPr="00E8168D">
        <w:t>Not to</w:t>
      </w:r>
      <w:r>
        <w:t xml:space="preserve"> put too fine a point on it or anything. That's not something I'd just toss out there, but just between you and me that's the way I see it.</w:t>
      </w:r>
    </w:p>
    <w:p w:rsidR="00AA2BED" w:rsidRDefault="00AA2BED" w:rsidP="00AA2BED">
      <w:pPr>
        <w:pStyle w:val="Heading4"/>
      </w:pPr>
      <w:r>
        <w:br w:type="page"/>
        <w:t xml:space="preserve">Nuclear power is needed before </w:t>
      </w:r>
      <w:proofErr w:type="gramStart"/>
      <w:r>
        <w:t>renewables,</w:t>
      </w:r>
      <w:proofErr w:type="gramEnd"/>
      <w:r>
        <w:t xml:space="preserve"> it’s the jumpstart for new clean energy leadership – scientific consensus.</w:t>
      </w:r>
    </w:p>
    <w:p w:rsidR="00AA2BED" w:rsidRDefault="00AA2BED" w:rsidP="00AA2BED">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2" w:history="1">
        <w:r w:rsidRPr="006858D1">
          <w:t>http://skirsch.wordpress.com/2009/11/25/ifr/</w:t>
        </w:r>
      </w:hyperlink>
      <w:r>
        <w:t xml:space="preserve">  </w:t>
      </w:r>
    </w:p>
    <w:p w:rsidR="00AA2BED" w:rsidRPr="0031780A" w:rsidRDefault="00AA2BED" w:rsidP="00AA2BED">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A2BED" w:rsidRPr="006D3136" w:rsidRDefault="00AA2BED" w:rsidP="00AA2BED">
      <w:pPr>
        <w:pStyle w:val="Card"/>
      </w:pPr>
      <w:bookmarkStart w:id="5" w:name="OLE_LINK110"/>
      <w:r w:rsidRPr="00F17754">
        <w:rPr>
          <w:rStyle w:val="StyleBoldUnderline"/>
          <w:highlight w:val="cyan"/>
        </w:rPr>
        <w:t xml:space="preserve">Nuclear can be installed </w:t>
      </w:r>
      <w:r w:rsidRPr="000E658C">
        <w:rPr>
          <w:rStyle w:val="StyleBoldUnderline"/>
        </w:rPr>
        <w:t>very rapidly</w:t>
      </w:r>
      <w:proofErr w:type="gramStart"/>
      <w:r w:rsidRPr="000E658C">
        <w:rPr>
          <w:rStyle w:val="StyleBoldUnderline"/>
        </w:rPr>
        <w:t>;</w:t>
      </w:r>
      <w:proofErr w:type="gramEnd"/>
      <w:r w:rsidRPr="000E658C">
        <w:rPr>
          <w:rStyle w:val="StyleBoldUnderline"/>
        </w:rPr>
        <w:t xml:space="preserve"> </w:t>
      </w:r>
      <w:r w:rsidRPr="00F17754">
        <w:rPr>
          <w:rStyle w:val="Emphasis"/>
          <w:highlight w:val="cyan"/>
        </w:rPr>
        <w:t>much more rapidly than</w:t>
      </w:r>
      <w:r w:rsidRPr="00F17754">
        <w:rPr>
          <w:rStyle w:val="StyleBoldUnderline"/>
          <w:highlight w:val="cyan"/>
        </w:rPr>
        <w:t xml:space="preserve"> renewables</w:t>
      </w:r>
      <w:r>
        <w:t xml:space="preserve">. For example, </w:t>
      </w:r>
      <w:r w:rsidRPr="00E8168D">
        <w:rPr>
          <w:rStyle w:val="StyleBoldUnderline"/>
        </w:rPr>
        <w:t>about</w:t>
      </w:r>
      <w:r w:rsidRPr="00E8168D">
        <w:t xml:space="preserve"> two thirds of the currently operating </w:t>
      </w:r>
      <w:r w:rsidRPr="00E8168D">
        <w:rPr>
          <w:rStyle w:val="StyleBoldUnderline"/>
        </w:rPr>
        <w:t>440 reactors</w:t>
      </w:r>
      <w:r w:rsidRPr="00E8168D">
        <w:t xml:space="preserve"> around the world </w:t>
      </w:r>
      <w:r w:rsidRPr="00E8168D">
        <w:rPr>
          <w:rStyle w:val="StyleBoldUnderline"/>
        </w:rPr>
        <w:t>came online during a 10 year period</w:t>
      </w:r>
      <w:r w:rsidRPr="00E8168D">
        <w:t xml:space="preserve"> between 1980 and 1990. So </w:t>
      </w:r>
      <w:r w:rsidRPr="00E8168D">
        <w:rPr>
          <w:rStyle w:val="StyleBoldUnderline"/>
        </w:rPr>
        <w:t>our best chance of</w:t>
      </w:r>
      <w:r w:rsidRPr="00E8168D">
        <w:t xml:space="preserve"> meeti</w:t>
      </w:r>
      <w:r>
        <w:t xml:space="preserve">ng the required installation of new power goal and </w:t>
      </w:r>
      <w:r w:rsidRPr="00F17754">
        <w:rPr>
          <w:rStyle w:val="StyleBoldUnderline"/>
          <w:highlight w:val="cyan"/>
        </w:rPr>
        <w:t>saving the planet</w:t>
      </w:r>
      <w:r w:rsidRPr="00F17754">
        <w:rPr>
          <w:highlight w:val="cyan"/>
        </w:rPr>
        <w:t xml:space="preserve"> </w:t>
      </w:r>
      <w:r w:rsidRPr="00F17754">
        <w:rPr>
          <w:rStyle w:val="StyleBoldUnderline"/>
          <w:highlight w:val="cyan"/>
        </w:rPr>
        <w:t>is with a</w:t>
      </w:r>
      <w:r w:rsidRPr="00386BFC">
        <w:rPr>
          <w:rStyle w:val="StyleBoldUnderline"/>
        </w:rPr>
        <w:t xml:space="preserve">n aggressive </w:t>
      </w:r>
      <w:r w:rsidRPr="00F17754">
        <w:rPr>
          <w:rStyle w:val="StyleBoldUnderline"/>
          <w:highlight w:val="cyan"/>
        </w:rPr>
        <w:t xml:space="preserve">nuclear program. </w:t>
      </w:r>
      <w:r w:rsidRPr="000E658C">
        <w:rPr>
          <w:rStyle w:val="StyleBoldUnderline"/>
        </w:rPr>
        <w:t xml:space="preserve">Unlike renewables, </w:t>
      </w:r>
      <w:r w:rsidRPr="00F17754">
        <w:rPr>
          <w:rStyle w:val="StyleBoldUnderline"/>
          <w:highlight w:val="cyan"/>
        </w:rPr>
        <w:t>nuclear generates</w:t>
      </w:r>
      <w:r w:rsidRPr="00386BFC">
        <w:rPr>
          <w:rStyle w:val="StyleBoldUnderline"/>
        </w:rPr>
        <w:t xml:space="preserve"> base load </w:t>
      </w:r>
      <w:r w:rsidRPr="00F17754">
        <w:rPr>
          <w:rStyle w:val="StyleBoldUnderline"/>
          <w:highlight w:val="cyan"/>
        </w:rPr>
        <w:t>power</w:t>
      </w:r>
      <w:r w:rsidRPr="00386BFC">
        <w:rPr>
          <w:rStyle w:val="StyleBoldUnderline"/>
        </w:rPr>
        <w:t xml:space="preserve">, reliably, </w:t>
      </w:r>
      <w:r w:rsidRPr="00F17754">
        <w:rPr>
          <w:rStyle w:val="StyleBoldUnderline"/>
          <w:highlight w:val="cyan"/>
        </w:rPr>
        <w:t xml:space="preserve">regardless of weather. </w:t>
      </w:r>
      <w:r w:rsidRPr="00E8168D">
        <w:rPr>
          <w:rStyle w:val="StyleBoldUnderline"/>
        </w:rPr>
        <w:t>Nuclear also</w:t>
      </w:r>
      <w:r w:rsidRPr="00386BFC">
        <w:rPr>
          <w:rStyle w:val="StyleBoldUnderline"/>
        </w:rPr>
        <w:t xml:space="preserve"> </w:t>
      </w:r>
      <w:r w:rsidRPr="00F17754">
        <w:rPr>
          <w:rStyle w:val="StyleBoldUnderline"/>
          <w:highlight w:val="cyan"/>
        </w:rPr>
        <w:t xml:space="preserve">uses very little land area. </w:t>
      </w:r>
      <w:r w:rsidRPr="00E8168D">
        <w:rPr>
          <w:rStyle w:val="StyleBoldUnderline"/>
        </w:rPr>
        <w:t>It does not require</w:t>
      </w:r>
      <w:r w:rsidRPr="00E8168D">
        <w:t xml:space="preserve"> the </w:t>
      </w:r>
      <w:r w:rsidRPr="00E8168D">
        <w:rPr>
          <w:rStyle w:val="StyleBoldUnderline"/>
        </w:rPr>
        <w:t>installation of new power lines since it can be installed where</w:t>
      </w:r>
      <w:r w:rsidRPr="00E8168D">
        <w:t xml:space="preserve"> the </w:t>
      </w:r>
      <w:r w:rsidRPr="00E8168D">
        <w:rPr>
          <w:rStyle w:val="StyleBoldUnderline"/>
        </w:rPr>
        <w:t>power is needed</w:t>
      </w:r>
      <w:r w:rsidRPr="00E8168D">
        <w:t>. However, even with a very aggressive plan involving nuclear, it will still be extremely difficult to install clean power</w:t>
      </w:r>
      <w:r>
        <w:t xml:space="preserve"> fast enough</w:t>
      </w:r>
      <w:bookmarkEnd w:id="5"/>
      <w:r>
        <w:t xml:space="preserve">. Unfortunately, even in the US, </w:t>
      </w:r>
      <w:r w:rsidRPr="00F17754">
        <w:rPr>
          <w:rStyle w:val="StyleBoldUnderline"/>
          <w:highlight w:val="cyan"/>
        </w:rPr>
        <w:t>we have no plan to install</w:t>
      </w:r>
      <w:r w:rsidRPr="00386BFC">
        <w:rPr>
          <w:rStyle w:val="StyleBoldUnderline"/>
        </w:rPr>
        <w:t xml:space="preserve"> the </w:t>
      </w:r>
      <w:r w:rsidRPr="00F17754">
        <w:rPr>
          <w:rStyle w:val="StyleBoldUnderline"/>
          <w:highlight w:val="cyan"/>
        </w:rPr>
        <w:t>clean power we need</w:t>
      </w:r>
      <w:r w:rsidRPr="00386BFC">
        <w:rPr>
          <w:rStyle w:val="StyleBoldUnderline"/>
        </w:rPr>
        <w:t xml:space="preserve"> fast enough to save the planet</w:t>
      </w:r>
      <w:r>
        <w:t xml:space="preserve">. Even if every country were to agree tomorrow to completely eliminate their coal plant emissions by 2030, how do we think they are actually going to achieve that? There is no White House plan that explains this. There is no DOE plan. </w:t>
      </w:r>
      <w:r w:rsidRPr="00386BFC">
        <w:rPr>
          <w:rStyle w:val="StyleBoldUnderline"/>
        </w:rPr>
        <w:t>There is no plan or strategy</w:t>
      </w:r>
      <w:r>
        <w:t xml:space="preserve">. The </w:t>
      </w:r>
      <w:r w:rsidRPr="00F17754">
        <w:rPr>
          <w:rStyle w:val="StyleBoldUnderline"/>
          <w:highlight w:val="cyan"/>
        </w:rPr>
        <w:t>deadlines will come and go and most countries will profusely apologize</w:t>
      </w:r>
      <w:r w:rsidRPr="00386BFC">
        <w:rPr>
          <w:rStyle w:val="StyleBoldUnderline"/>
        </w:rPr>
        <w:t xml:space="preserve"> for not meeting their goals</w:t>
      </w:r>
      <w:r w:rsidRPr="000E658C">
        <w:rPr>
          <w:rStyle w:val="StyleBoldUnderline"/>
        </w:rPr>
        <w:t>, just like</w:t>
      </w:r>
      <w:r w:rsidRPr="000E658C">
        <w:t xml:space="preserve"> we have </w:t>
      </w:r>
      <w:r w:rsidRPr="000E658C">
        <w:rPr>
          <w:rStyle w:val="StyleBoldUnderline"/>
        </w:rPr>
        <w:t>with</w:t>
      </w:r>
      <w:r w:rsidRPr="000E658C">
        <w:t xml:space="preserve"> most of the signers of </w:t>
      </w:r>
      <w:r w:rsidRPr="000E658C">
        <w:rPr>
          <w:rStyle w:val="StyleBoldUnderline"/>
        </w:rPr>
        <w:t>the Kyoto Protocol</w:t>
      </w:r>
      <w:r w:rsidRPr="000E658C">
        <w:t xml:space="preserve"> today. Apologies are nice, but they will not restore the environment. </w:t>
      </w:r>
      <w:r w:rsidRPr="000E658C">
        <w:rPr>
          <w:rStyle w:val="StyleBoldUnderline"/>
        </w:rPr>
        <w:t>We need a strategy that is believable,</w:t>
      </w:r>
      <w:r w:rsidRPr="00386BFC">
        <w:rPr>
          <w:rStyle w:val="StyleBoldUnderline"/>
        </w:rPr>
        <w:t xml:space="preserve"> practical, and affordable</w:t>
      </w:r>
      <w:r>
        <w:t xml:space="preserve"> for countries to adopt. The </w:t>
      </w:r>
      <w:r w:rsidRPr="00F17754">
        <w:rPr>
          <w:rStyle w:val="StyleBoldUnderline"/>
          <w:highlight w:val="cyan"/>
        </w:rPr>
        <w:t>IFR offers our best hope of being a centerpiece</w:t>
      </w:r>
      <w:r w:rsidRPr="00386BFC">
        <w:rPr>
          <w:rStyle w:val="StyleBoldUnderline"/>
        </w:rPr>
        <w:t xml:space="preserve"> in such a strategy</w:t>
      </w:r>
      <w:r>
        <w:t xml:space="preserve"> </w:t>
      </w:r>
      <w:r w:rsidRPr="00F17754">
        <w:rPr>
          <w:rStyle w:val="StyleBoldUnderline"/>
          <w:highlight w:val="cyan"/>
        </w:rPr>
        <w:t>because it is the only technology</w:t>
      </w:r>
      <w:r>
        <w:t xml:space="preserve"> we know of </w:t>
      </w:r>
      <w:r w:rsidRPr="00F17754">
        <w:rPr>
          <w:rStyle w:val="StyleBoldUnderline"/>
          <w:highlight w:val="cyan"/>
        </w:rPr>
        <w:t xml:space="preserve">that can </w:t>
      </w:r>
      <w:r w:rsidRPr="00F17754">
        <w:rPr>
          <w:rStyle w:val="Emphasis"/>
          <w:highlight w:val="cyan"/>
        </w:rPr>
        <w:t>provide an economically compelling reason</w:t>
      </w:r>
      <w:r w:rsidRPr="00386BFC">
        <w:rPr>
          <w:rStyle w:val="StyleBoldUnderline"/>
        </w:rPr>
        <w:t xml:space="preserve"> to change</w:t>
      </w:r>
      <w:r>
        <w:t xml:space="preserve">. At a speech at MIT on October 23, 2009, President Obama said “And that’s why the world is now engaged in a peaceful competition to determine the technologies that will power the 21st century. … </w:t>
      </w:r>
      <w:r w:rsidRPr="00E8168D">
        <w:rPr>
          <w:rStyle w:val="StyleBoldUnderline"/>
        </w:rPr>
        <w:t>The nation that wins this competition will be the nation that leads the global economy</w:t>
      </w:r>
      <w:r w:rsidRPr="00E8168D">
        <w:t>.</w:t>
      </w:r>
      <w: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F17754">
        <w:rPr>
          <w:rStyle w:val="StyleBoldUnderline"/>
          <w:highlight w:val="cyan"/>
        </w:rPr>
        <w:t>IFR ranked #1</w:t>
      </w:r>
      <w:r>
        <w:t xml:space="preserve"> overall. </w:t>
      </w:r>
      <w:r w:rsidRPr="00F17754">
        <w:rPr>
          <w:rStyle w:val="StyleBoldUnderline"/>
          <w:highlight w:val="cyan"/>
        </w:rPr>
        <w:t xml:space="preserve">Over 242 experts </w:t>
      </w:r>
      <w:r w:rsidRPr="00E8168D">
        <w:rPr>
          <w:rStyle w:val="StyleBoldUnderline"/>
        </w:rPr>
        <w:t>from around the world participated in the study. It was the most comprehensive evaluation</w:t>
      </w:r>
      <w:r>
        <w:t xml:space="preserve"> of competitive nuclear </w:t>
      </w:r>
      <w:r w:rsidRPr="000E658C">
        <w:t xml:space="preserve">designs </w:t>
      </w:r>
      <w:r w:rsidRPr="000E658C">
        <w:rPr>
          <w:rStyle w:val="StyleBoldUnderline"/>
        </w:rPr>
        <w:t>ever done</w:t>
      </w:r>
      <w:r w:rsidRPr="000E658C">
        <w:t>. Top</w:t>
      </w:r>
      <w:r>
        <w:t xml:space="preserve">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F17754">
        <w:rPr>
          <w:rStyle w:val="StyleBoldUnderline"/>
          <w:highlight w:val="cyan"/>
        </w:rPr>
        <w:t>We have the technology</w:t>
      </w:r>
      <w:r>
        <w:t xml:space="preserve"> (it was running for 30 years before we were ordered to tear it down). </w:t>
      </w:r>
      <w:r w:rsidRPr="00F17754">
        <w:rPr>
          <w:rStyle w:val="StyleBoldUnderline"/>
          <w:highlight w:val="cyan"/>
        </w:rPr>
        <w:t>And</w:t>
      </w:r>
      <w:r w:rsidRPr="00386BFC">
        <w:rPr>
          <w:rStyle w:val="StyleBoldUnderline"/>
        </w:rPr>
        <w:t xml:space="preserve"> we have </w:t>
      </w:r>
      <w:r w:rsidRPr="00F17754">
        <w:rPr>
          <w:rStyle w:val="StyleBoldUnderline"/>
          <w:highlight w:val="cyan"/>
        </w:rPr>
        <w:t>the money</w:t>
      </w:r>
      <w:r w:rsidRPr="00386BFC">
        <w:rPr>
          <w:rStyle w:val="StyleBoldUnderline"/>
        </w:rPr>
        <w:t>: The Recovery Act has $80 billion dollars</w:t>
      </w:r>
      <w:r>
        <w:t xml:space="preserve">. </w:t>
      </w:r>
    </w:p>
    <w:p w:rsidR="00AA2BED" w:rsidRDefault="00AA2BED" w:rsidP="00AA2BED">
      <w:pPr>
        <w:pStyle w:val="Heading4"/>
      </w:pPr>
      <w:r>
        <w:t>Climate change is real and anthropogenic – fundamental science, atmospheric patterns, greenhouse gas fingerprints, and newest measurements all confirm.</w:t>
      </w:r>
    </w:p>
    <w:p w:rsidR="00AA2BED" w:rsidRDefault="00AA2BED" w:rsidP="00AA2BED">
      <w:r>
        <w:t xml:space="preserve">Karl </w:t>
      </w:r>
      <w:r w:rsidRPr="00913019">
        <w:rPr>
          <w:rStyle w:val="StyleStyleBold12pt"/>
        </w:rPr>
        <w:t>Braganza</w:t>
      </w:r>
      <w:r>
        <w:t>, 6-14-</w:t>
      </w:r>
      <w:r w:rsidRPr="00913019">
        <w:rPr>
          <w:rStyle w:val="StyleStyleBold12pt"/>
        </w:rPr>
        <w:t>2011</w:t>
      </w:r>
      <w: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3" w:history="1">
        <w:r w:rsidRPr="006B2D64">
          <w:t>http://theconversation.edu.au/the-greenhouse-effect-is-real-heres-why-1515</w:t>
        </w:r>
      </w:hyperlink>
      <w:r>
        <w:t xml:space="preserve"> </w:t>
      </w:r>
    </w:p>
    <w:p w:rsidR="00AA2BED" w:rsidRPr="0050302F" w:rsidRDefault="00AA2BED" w:rsidP="00AA2BED">
      <w:pPr>
        <w:pStyle w:val="Card"/>
      </w:pPr>
      <w:r>
        <w:t xml:space="preserve">The greenhouse effect is fundamental science </w:t>
      </w:r>
      <w:proofErr w:type="gramStart"/>
      <w:r>
        <w:t>It</w:t>
      </w:r>
      <w:proofErr w:type="gramEnd"/>
      <w:r>
        <w:t xml:space="preserve"> would be easy to form the opinion that everything we know about </w:t>
      </w:r>
      <w:r w:rsidRPr="00F17754">
        <w:rPr>
          <w:rStyle w:val="StyleBoldUnderline"/>
          <w:highlight w:val="cyan"/>
        </w:rPr>
        <w:t>climate change is based upon</w:t>
      </w:r>
      <w:r>
        <w:t xml:space="preserve"> the observed rise in global temperatures and </w:t>
      </w:r>
      <w:r w:rsidRPr="00913019">
        <w:rPr>
          <w:rStyle w:val="StyleBoldUnderline"/>
        </w:rPr>
        <w:t xml:space="preserve">observed </w:t>
      </w:r>
      <w:r w:rsidRPr="00F17754">
        <w:rPr>
          <w:rStyle w:val="StyleBoldUnderline"/>
          <w:highlight w:val="cyan"/>
        </w:rPr>
        <w:t>increase in</w:t>
      </w:r>
      <w:r w:rsidRPr="00913019">
        <w:rPr>
          <w:rStyle w:val="StyleBoldUnderline"/>
        </w:rPr>
        <w:t xml:space="preserve"> carbon dioxide </w:t>
      </w:r>
      <w:r w:rsidRPr="00F17754">
        <w:rPr>
          <w:rStyle w:val="StyleBoldUnderline"/>
          <w:highlight w:val="cyan"/>
        </w:rPr>
        <w:t>emissions since the industrial revolution</w:t>
      </w:r>
      <w:r>
        <w:t xml:space="preserve">.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Earth, that </w:t>
      </w:r>
      <w:r w:rsidRPr="00913019">
        <w:rPr>
          <w:rStyle w:val="StyleBoldUnderline"/>
        </w:rPr>
        <w:t xml:space="preserve">fundamental </w:t>
      </w:r>
      <w:r w:rsidRPr="00F17754">
        <w:rPr>
          <w:rStyle w:val="StyleBoldUnderline"/>
          <w:highlight w:val="cyan"/>
        </w:rPr>
        <w:t>understanding of</w:t>
      </w:r>
      <w:r w:rsidRPr="00913019">
        <w:rPr>
          <w:rStyle w:val="StyleBoldUnderline"/>
        </w:rPr>
        <w:t xml:space="preserve"> the physics of </w:t>
      </w:r>
      <w:r w:rsidRPr="00F17754">
        <w:rPr>
          <w:rStyle w:val="StyleBoldUnderline"/>
          <w:highlight w:val="cyan"/>
        </w:rPr>
        <w:t>radiation, combined with</w:t>
      </w:r>
      <w:r w:rsidRPr="00913019">
        <w:rPr>
          <w:rStyle w:val="StyleBoldUnderline"/>
        </w:rPr>
        <w:t xml:space="preserve"> our understanding of climate change from</w:t>
      </w:r>
      <w:r>
        <w:t xml:space="preserve"> the </w:t>
      </w:r>
      <w:r w:rsidRPr="00F17754">
        <w:rPr>
          <w:rStyle w:val="StyleBoldUnderline"/>
          <w:highlight w:val="cyan"/>
        </w:rPr>
        <w:t>geological record</w:t>
      </w:r>
      <w:r w:rsidRPr="00913019">
        <w:rPr>
          <w:rStyle w:val="StyleBoldUnderline"/>
        </w:rPr>
        <w:t xml:space="preserve">, clearly </w:t>
      </w:r>
      <w:r w:rsidRPr="00F17754">
        <w:rPr>
          <w:rStyle w:val="StyleBoldUnderline"/>
          <w:highlight w:val="cyan"/>
        </w:rPr>
        <w:t>demonstrates</w:t>
      </w:r>
      <w:r>
        <w:t xml:space="preserve"> that </w:t>
      </w:r>
      <w:r w:rsidRPr="00F17754">
        <w:rPr>
          <w:rStyle w:val="StyleBoldUnderline"/>
          <w:highlight w:val="cyan"/>
        </w:rPr>
        <w:t xml:space="preserve">increasing </w:t>
      </w:r>
      <w:r w:rsidRPr="00F17754">
        <w:rPr>
          <w:rStyle w:val="Emphasis"/>
          <w:highlight w:val="cyan"/>
        </w:rPr>
        <w:t>g</w:t>
      </w:r>
      <w:r>
        <w:t>reen</w:t>
      </w:r>
      <w:r w:rsidRPr="00F17754">
        <w:rPr>
          <w:rStyle w:val="Emphasis"/>
          <w:highlight w:val="cyan"/>
        </w:rPr>
        <w:t>h</w:t>
      </w:r>
      <w:r>
        <w:t xml:space="preserve">ouse </w:t>
      </w:r>
      <w:r w:rsidRPr="00F17754">
        <w:rPr>
          <w:rStyle w:val="Emphasis"/>
          <w:highlight w:val="cyan"/>
        </w:rPr>
        <w:t>g</w:t>
      </w:r>
      <w:r>
        <w:t xml:space="preserve">as </w:t>
      </w:r>
      <w:r w:rsidRPr="00F17754">
        <w:rPr>
          <w:rStyle w:val="StyleBoldUnderline"/>
          <w:highlight w:val="cyan"/>
        </w:rPr>
        <w:t>concentrations will</w:t>
      </w:r>
      <w:r w:rsidRPr="00913019">
        <w:rPr>
          <w:rStyle w:val="StyleBoldUnderline"/>
        </w:rPr>
        <w:t xml:space="preserve"> inevitably </w:t>
      </w:r>
      <w:r w:rsidRPr="00F17754">
        <w:rPr>
          <w:rStyle w:val="StyleBoldUnderline"/>
          <w:highlight w:val="cyan"/>
        </w:rPr>
        <w:t>drive global warming</w:t>
      </w:r>
      <w:r>
        <w:t xml:space="preserve">. Dusting for climate fingerprints </w:t>
      </w:r>
      <w:proofErr w:type="gramStart"/>
      <w:r>
        <w:t>The</w:t>
      </w:r>
      <w:proofErr w:type="gramEnd"/>
      <w:r>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w:t>
      </w:r>
      <w:r w:rsidRPr="00F17754">
        <w:rPr>
          <w:rStyle w:val="StyleBoldUnderline"/>
          <w:highlight w:val="cyan"/>
        </w:rPr>
        <w:t>observations</w:t>
      </w:r>
      <w:r w:rsidRPr="001C6503">
        <w:rPr>
          <w:rStyle w:val="StyleBoldUnderline"/>
        </w:rPr>
        <w:t xml:space="preserve"> have </w:t>
      </w:r>
      <w:r w:rsidRPr="00F17754">
        <w:rPr>
          <w:rStyle w:val="StyleBoldUnderline"/>
          <w:highlight w:val="cyan"/>
        </w:rPr>
        <w:t>confirmed</w:t>
      </w:r>
      <w:r>
        <w:t xml:space="preserve"> that </w:t>
      </w:r>
      <w:r w:rsidRPr="00F17754">
        <w:rPr>
          <w:rStyle w:val="StyleBoldUnderline"/>
          <w:highlight w:val="cyan"/>
        </w:rPr>
        <w:t>human activities</w:t>
      </w:r>
      <w:r w:rsidRPr="001C6503">
        <w:t>, in particular</w:t>
      </w:r>
      <w:r>
        <w:t xml:space="preserve"> a 40% increase in atmospheric carbon dioxide concentrations since the late 19th century, </w:t>
      </w:r>
      <w:r w:rsidRPr="00F17754">
        <w:rPr>
          <w:rStyle w:val="StyleBoldUnderline"/>
          <w:highlight w:val="cyan"/>
        </w:rPr>
        <w:t>have</w:t>
      </w:r>
      <w:r w:rsidRPr="001C6503">
        <w:rPr>
          <w:rStyle w:val="StyleBoldUnderline"/>
        </w:rPr>
        <w:t xml:space="preserve"> had </w:t>
      </w:r>
      <w:r w:rsidRPr="00F17754">
        <w:rPr>
          <w:rStyle w:val="StyleBoldUnderline"/>
          <w:highlight w:val="cyan"/>
        </w:rPr>
        <w:t>a</w:t>
      </w:r>
      <w:r w:rsidRPr="001C6503">
        <w:rPr>
          <w:rStyle w:val="StyleBoldUnderline"/>
        </w:rPr>
        <w:t xml:space="preserve"> discernible and </w:t>
      </w:r>
      <w:r w:rsidRPr="00F17754">
        <w:rPr>
          <w:rStyle w:val="Emphasis"/>
          <w:highlight w:val="cyan"/>
        </w:rPr>
        <w:t>significant impact on</w:t>
      </w:r>
      <w:r w:rsidRPr="00D55817">
        <w:rPr>
          <w:rStyle w:val="Emphasis"/>
        </w:rPr>
        <w:t xml:space="preserve"> the </w:t>
      </w:r>
      <w:r w:rsidRPr="00F17754">
        <w:rPr>
          <w:rStyle w:val="Emphasis"/>
          <w:highlight w:val="cyan"/>
        </w:rPr>
        <w:t>climate</w:t>
      </w:r>
      <w:r w:rsidRPr="001C6503">
        <w:rPr>
          <w:rStyle w:val="StyleBoldUnderline"/>
        </w:rPr>
        <w:t xml:space="preserve"> system</w:t>
      </w:r>
      <w:r>
        <w:t xml:space="preserve"> already. In the field known as detection and attribution of climate change, </w:t>
      </w:r>
      <w:r w:rsidRPr="00F17754">
        <w:rPr>
          <w:rStyle w:val="StyleBoldUnderline"/>
          <w:highlight w:val="cyan"/>
        </w:rPr>
        <w:t>scientists use</w:t>
      </w:r>
      <w:r w:rsidRPr="001C6503">
        <w:rPr>
          <w:rStyle w:val="StyleBoldUnderline"/>
        </w:rPr>
        <w:t xml:space="preserve"> indicators known as </w:t>
      </w:r>
      <w:r w:rsidRPr="00F17754">
        <w:rPr>
          <w:rStyle w:val="StyleBoldUnderline"/>
          <w:highlight w:val="cyan"/>
        </w:rPr>
        <w:t>fingerprints</w:t>
      </w:r>
      <w:r>
        <w:t xml:space="preserve"> of climate change. These </w:t>
      </w:r>
      <w:r w:rsidRPr="00F17754">
        <w:rPr>
          <w:rStyle w:val="StyleBoldUnderline"/>
          <w:highlight w:val="cyan"/>
        </w:rPr>
        <w:t>fingerprints show</w:t>
      </w:r>
      <w:r w:rsidRPr="001C6503">
        <w:rPr>
          <w:rStyle w:val="StyleBoldUnderline"/>
        </w:rPr>
        <w:t xml:space="preserve"> the</w:t>
      </w:r>
      <w:r>
        <w:t xml:space="preserve"> entire </w:t>
      </w:r>
      <w:r w:rsidRPr="001C6503">
        <w:rPr>
          <w:rStyle w:val="StyleBoldUnderline"/>
        </w:rPr>
        <w:t xml:space="preserve">climate system has </w:t>
      </w:r>
      <w:r w:rsidRPr="00F17754">
        <w:rPr>
          <w:rStyle w:val="StyleBoldUnderline"/>
          <w:highlight w:val="cyan"/>
        </w:rPr>
        <w:t>change</w:t>
      </w:r>
      <w:r w:rsidRPr="001C6503">
        <w:rPr>
          <w:rStyle w:val="StyleBoldUnderline"/>
        </w:rPr>
        <w:t>d</w:t>
      </w:r>
      <w:r>
        <w:t xml:space="preserve">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has now emerged. Scientists have observed increases in continental temperatures and increases in the temperature of the lower atmosphere. In the oceans, </w:t>
      </w:r>
      <w:r w:rsidRPr="00F17754">
        <w:rPr>
          <w:rStyle w:val="StyleBoldUnderline"/>
          <w:highlight w:val="cyan"/>
        </w:rPr>
        <w:t>we have seen increases in sea</w:t>
      </w:r>
      <w:r w:rsidRPr="001C6503">
        <w:rPr>
          <w:rStyle w:val="StyleBoldUnderline"/>
        </w:rPr>
        <w:t xml:space="preserve">-surface </w:t>
      </w:r>
      <w:r w:rsidRPr="00F17754">
        <w:rPr>
          <w:rStyle w:val="StyleBoldUnderline"/>
          <w:highlight w:val="cyan"/>
        </w:rPr>
        <w:t>temperatures</w:t>
      </w:r>
      <w:r w:rsidRPr="001C6503">
        <w:rPr>
          <w:rStyle w:val="StyleBoldUnderline"/>
        </w:rPr>
        <w:t xml:space="preserve"> as well as </w:t>
      </w:r>
      <w:r>
        <w:t xml:space="preserve">increases in </w:t>
      </w:r>
      <w:r w:rsidRPr="001C6503">
        <w:rPr>
          <w:rStyle w:val="StyleBoldUnderline"/>
        </w:rPr>
        <w:t>deep-ocean heat content</w:t>
      </w:r>
      <w:r>
        <w:t xml:space="preserve">. That increased heat has expanded the volume of the oceans and has been recorded as a rise in </w:t>
      </w:r>
      <w:proofErr w:type="gramStart"/>
      <w:r>
        <w:t>sea-level</w:t>
      </w:r>
      <w:proofErr w:type="gramEnd"/>
      <w:r>
        <w:t xml:space="preserve">. </w:t>
      </w:r>
      <w:r w:rsidRPr="001C6503">
        <w:rPr>
          <w:rStyle w:val="StyleBoldUnderline"/>
        </w:rPr>
        <w:t xml:space="preserve">Scientists have </w:t>
      </w:r>
      <w:r w:rsidRPr="00F17754">
        <w:rPr>
          <w:rStyle w:val="StyleBoldUnderline"/>
          <w:highlight w:val="cyan"/>
        </w:rPr>
        <w:t>also</w:t>
      </w:r>
      <w:r w:rsidRPr="001C6503">
        <w:rPr>
          <w:rStyle w:val="StyleBoldUnderline"/>
        </w:rPr>
        <w:t xml:space="preserve"> observed </w:t>
      </w:r>
      <w:r w:rsidRPr="00F17754">
        <w:rPr>
          <w:rStyle w:val="StyleBoldUnderline"/>
          <w:highlight w:val="cyan"/>
        </w:rPr>
        <w:t>decreases in sea-ice</w:t>
      </w:r>
      <w:r w:rsidRPr="001C6503">
        <w:rPr>
          <w:rStyle w:val="StyleBoldUnderline"/>
        </w:rPr>
        <w:t>,</w:t>
      </w:r>
      <w:r>
        <w:t xml:space="preserve"> a general retreat of glaciers and decreases in snow cover. </w:t>
      </w:r>
      <w:r w:rsidRPr="00F17754">
        <w:rPr>
          <w:rStyle w:val="StyleBoldUnderline"/>
          <w:highlight w:val="cyan"/>
        </w:rPr>
        <w:t>Changes in atmospheric pressure</w:t>
      </w:r>
      <w:r w:rsidRPr="001C6503">
        <w:rPr>
          <w:rStyle w:val="StyleBoldUnderline"/>
        </w:rPr>
        <w:t xml:space="preserve"> and rainfall </w:t>
      </w:r>
      <w:r w:rsidRPr="00F17754">
        <w:rPr>
          <w:rStyle w:val="StyleBoldUnderline"/>
          <w:highlight w:val="cyan"/>
        </w:rPr>
        <w:t>have</w:t>
      </w:r>
      <w:r w:rsidRPr="001C6503">
        <w:rPr>
          <w:rStyle w:val="StyleBoldUnderline"/>
        </w:rPr>
        <w:t xml:space="preserve"> also </w:t>
      </w:r>
      <w:r w:rsidRPr="00F17754">
        <w:rPr>
          <w:rStyle w:val="StyleBoldUnderline"/>
          <w:highlight w:val="cyan"/>
        </w:rPr>
        <w:t>occurred</w:t>
      </w:r>
      <w:r>
        <w:t xml:space="preserve"> in patterns that we would expect due to increased greenhouse gases. There is also emerging evidence that some, though not all, types of extreme weather have become more frequent around the planet. </w:t>
      </w:r>
      <w:r w:rsidRPr="00F17754">
        <w:rPr>
          <w:rStyle w:val="StyleBoldUnderline"/>
          <w:highlight w:val="cyan"/>
        </w:rPr>
        <w:t>These changes are</w:t>
      </w:r>
      <w:r>
        <w:t xml:space="preserve"> again </w:t>
      </w:r>
      <w:r w:rsidRPr="00F17754">
        <w:rPr>
          <w:rStyle w:val="StyleBoldUnderline"/>
          <w:highlight w:val="cyan"/>
        </w:rPr>
        <w:t>consistent with</w:t>
      </w:r>
      <w:r>
        <w:t xml:space="preserve"> our </w:t>
      </w:r>
      <w:r w:rsidRPr="001C6503">
        <w:rPr>
          <w:rStyle w:val="StyleBoldUnderline"/>
        </w:rPr>
        <w:t xml:space="preserve">expectations for </w:t>
      </w:r>
      <w:r w:rsidRPr="00F17754">
        <w:rPr>
          <w:rStyle w:val="StyleBoldUnderline"/>
          <w:highlight w:val="cyan"/>
        </w:rPr>
        <w:t>increasing</w:t>
      </w:r>
      <w:r>
        <w:t xml:space="preserve"> atmospheric </w:t>
      </w:r>
      <w:r w:rsidRPr="00F17754">
        <w:rPr>
          <w:rStyle w:val="StyleBoldUnderline"/>
          <w:highlight w:val="cyan"/>
        </w:rPr>
        <w:t>carbon dioxide</w:t>
      </w:r>
      <w:r>
        <w:t>.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AA2BED" w:rsidRDefault="00AA2BED" w:rsidP="00AA2BED"/>
    <w:p w:rsidR="00AA2BED" w:rsidRPr="00A80EA7" w:rsidRDefault="00AA2BED" w:rsidP="00AA2BED">
      <w:pPr>
        <w:pStyle w:val="Heading4"/>
      </w:pPr>
      <w:r>
        <w:br w:type="page"/>
        <w:t>Even if there is only a one percent chance fast reactors can work you vote aff because the planet is at stake.</w:t>
      </w:r>
    </w:p>
    <w:p w:rsidR="00AA2BED" w:rsidRDefault="00AA2BED" w:rsidP="00AA2BED">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4" w:history="1">
        <w:r w:rsidRPr="006858D1">
          <w:t>http://skirsch.wordpress.com/2009/11/25/ifr/</w:t>
        </w:r>
      </w:hyperlink>
      <w:r>
        <w:t xml:space="preserve"> </w:t>
      </w:r>
    </w:p>
    <w:p w:rsidR="00AA2BED" w:rsidRPr="0031780A" w:rsidRDefault="00AA2BED" w:rsidP="00AA2BED">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A2BED" w:rsidRDefault="00AA2BED" w:rsidP="00AA2BED">
      <w:pPr>
        <w:pStyle w:val="Card"/>
      </w:pPr>
      <w:r w:rsidRPr="00E8168D">
        <w:rPr>
          <w:rStyle w:val="StyleBoldUnderline"/>
        </w:rPr>
        <w:t>Even</w:t>
      </w:r>
      <w:r w:rsidRPr="00F17754">
        <w:rPr>
          <w:rStyle w:val="StyleBoldUnderline"/>
          <w:highlight w:val="cyan"/>
        </w:rPr>
        <w:t xml:space="preserve"> if you believe</w:t>
      </w:r>
      <w:r w:rsidRPr="00A80EA7">
        <w:rPr>
          <w:rStyle w:val="StyleBoldUnderline"/>
        </w:rPr>
        <w:t xml:space="preserve"> all </w:t>
      </w:r>
      <w:r w:rsidRPr="00F17754">
        <w:rPr>
          <w:rStyle w:val="StyleBoldUnderline"/>
          <w:highlight w:val="cyan"/>
        </w:rPr>
        <w:t>the arguments of the opposition and</w:t>
      </w:r>
      <w:r w:rsidRPr="00A80EA7">
        <w:rPr>
          <w:rStyle w:val="StyleBoldUnderline"/>
        </w:rPr>
        <w:t xml:space="preserve"> completely </w:t>
      </w:r>
      <w:r w:rsidRPr="00F17754">
        <w:rPr>
          <w:rStyle w:val="StyleBoldUnderline"/>
          <w:highlight w:val="cyan"/>
        </w:rPr>
        <w:t>discount</w:t>
      </w:r>
      <w:r>
        <w:t xml:space="preserve"> the </w:t>
      </w:r>
      <w:r w:rsidRPr="00F17754">
        <w:rPr>
          <w:rStyle w:val="StyleBoldUnderline"/>
          <w:highlight w:val="cyan"/>
        </w:rPr>
        <w:t>arguments of the Argonne scientists who</w:t>
      </w:r>
      <w:r w:rsidRPr="00A80EA7">
        <w:rPr>
          <w:rStyle w:val="StyleBoldUnderline"/>
        </w:rPr>
        <w:t xml:space="preserve"> best </w:t>
      </w:r>
      <w:r w:rsidRPr="00F17754">
        <w:rPr>
          <w:rStyle w:val="StyleBoldUnderline"/>
          <w:highlight w:val="cyan"/>
        </w:rPr>
        <w:t>know the technology, it doesn’t matter</w:t>
      </w:r>
      <w:r w:rsidRPr="00A80EA7">
        <w:rPr>
          <w:rStyle w:val="StyleBoldUnderline"/>
        </w:rPr>
        <w:t xml:space="preserve"> because</w:t>
      </w:r>
      <w:r>
        <w:t xml:space="preserve"> we do not have an option: </w:t>
      </w:r>
      <w:r w:rsidRPr="00F17754">
        <w:rPr>
          <w:rStyle w:val="StyleBoldUnderline"/>
          <w:highlight w:val="cyan"/>
        </w:rPr>
        <w:t>we have to make this work now</w:t>
      </w:r>
      <w:r w:rsidRPr="00E8168D">
        <w:rPr>
          <w:rStyle w:val="StyleBoldUnderline"/>
        </w:rPr>
        <w:t>. Renewables alone can’t kill coal</w:t>
      </w:r>
      <w:r>
        <w:t xml:space="preserve"> in the time allotted. The point is</w:t>
      </w:r>
      <w:proofErr w:type="gramStart"/>
      <w:r>
        <w:t>:1</w:t>
      </w:r>
      <w:proofErr w:type="gramEnd"/>
      <w:r>
        <w:t xml:space="preserve">) </w:t>
      </w:r>
      <w:r w:rsidRPr="00E8168D">
        <w:rPr>
          <w:rStyle w:val="StyleBoldUnderline"/>
        </w:rPr>
        <w:t xml:space="preserve">virtually </w:t>
      </w:r>
      <w:r w:rsidRPr="00F17754">
        <w:rPr>
          <w:rStyle w:val="StyleBoldUnderline"/>
          <w:highlight w:val="cyan"/>
        </w:rPr>
        <w:t>every credible</w:t>
      </w:r>
      <w:r w:rsidRPr="00A80EA7">
        <w:rPr>
          <w:rStyle w:val="StyleBoldUnderline"/>
        </w:rPr>
        <w:t xml:space="preserve"> renewable </w:t>
      </w:r>
      <w:r w:rsidRPr="00F17754">
        <w:rPr>
          <w:rStyle w:val="StyleBoldUnderline"/>
          <w:highlight w:val="cyan"/>
        </w:rPr>
        <w:t>expert agrees we cannot reduce</w:t>
      </w:r>
      <w:r w:rsidRPr="00A80EA7">
        <w:rPr>
          <w:rStyle w:val="StyleBoldUnderline"/>
        </w:rPr>
        <w:t xml:space="preserve"> our </w:t>
      </w:r>
      <w:r w:rsidRPr="00F17754">
        <w:rPr>
          <w:rStyle w:val="StyleBoldUnderline"/>
          <w:highlight w:val="cyan"/>
        </w:rPr>
        <w:t>carbon emissions</w:t>
      </w:r>
      <w:r w:rsidRPr="00A80EA7">
        <w:rPr>
          <w:rStyle w:val="StyleBoldUnderline"/>
        </w:rPr>
        <w:t xml:space="preserve"> enough </w:t>
      </w:r>
      <w:r w:rsidRPr="00F17754">
        <w:rPr>
          <w:rStyle w:val="StyleBoldUnderline"/>
          <w:highlight w:val="cyan"/>
        </w:rPr>
        <w:t>without nuclear</w:t>
      </w:r>
      <w:r>
        <w:t xml:space="preserve">, 2) </w:t>
      </w:r>
      <w:r w:rsidRPr="00A80EA7">
        <w:rPr>
          <w:rStyle w:val="StyleBoldUnderline"/>
        </w:rPr>
        <w:t>the IFR is our best nuclear</w:t>
      </w:r>
      <w:r>
        <w:t xml:space="preserve">, 3) </w:t>
      </w:r>
      <w:r w:rsidRPr="00A80EA7">
        <w:rPr>
          <w:rStyle w:val="StyleBoldUnderline"/>
        </w:rPr>
        <w:t xml:space="preserve">the </w:t>
      </w:r>
      <w:r w:rsidRPr="00F17754">
        <w:rPr>
          <w:rStyle w:val="StyleBoldUnderline"/>
          <w:highlight w:val="cyan"/>
        </w:rPr>
        <w:t>IFR is the only technology we have with a realistic chance of replacing coal burners</w:t>
      </w:r>
      <w:r>
        <w:t xml:space="preserve"> in a coal plant with a lower-cost carbon-free alternative. So objections noted, but </w:t>
      </w:r>
      <w:r w:rsidRPr="00F17754">
        <w:rPr>
          <w:rStyle w:val="Emphasis"/>
          <w:highlight w:val="cyan"/>
        </w:rPr>
        <w:t>our planet is at stake</w:t>
      </w:r>
      <w:r w:rsidRPr="00A80EA7">
        <w:rPr>
          <w:rStyle w:val="StyleBoldUnderline"/>
        </w:rPr>
        <w:t xml:space="preserve"> and </w:t>
      </w:r>
      <w:r w:rsidRPr="00F17754">
        <w:rPr>
          <w:rStyle w:val="StyleBoldUnderline"/>
          <w:highlight w:val="cyan"/>
        </w:rPr>
        <w:t>we have got to make this work</w:t>
      </w:r>
      <w:r>
        <w:t xml:space="preserve">. We should be joining together and doing things that our most credible scientists tell us we have to do to save our planet, rather than arguing amongst ourselves and debating what the optimum solution is. The </w:t>
      </w:r>
      <w:r w:rsidRPr="00A80EA7">
        <w:rPr>
          <w:rStyle w:val="StyleBoldUnderline"/>
        </w:rPr>
        <w:t>time for debate is over</w:t>
      </w:r>
      <w: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t>term,</w:t>
      </w:r>
      <w:proofErr w:type="gramEnd"/>
      <w:r>
        <w:t xml:space="preserve"> Generation IV technology is the astoundingly attractive long-term prospect, with the IFR being the flagship Gen IV design. </w:t>
      </w:r>
      <w:r w:rsidRPr="00A80EA7">
        <w:rPr>
          <w:rStyle w:val="StyleBoldUnderline"/>
        </w:rPr>
        <w:t xml:space="preserve">The </w:t>
      </w:r>
      <w:r w:rsidRPr="00E8168D">
        <w:rPr>
          <w:rStyle w:val="StyleBoldUnderline"/>
        </w:rPr>
        <w:t>urgency in getting the IFR commercialised and deployment on an industrial scale cannot be overstated</w:t>
      </w:r>
      <w:r w:rsidRPr="00E8168D">
        <w:t>”.</w:t>
      </w:r>
    </w:p>
    <w:p w:rsidR="00AA2BED" w:rsidRDefault="00AA2BED" w:rsidP="00AA2BED">
      <w:pPr>
        <w:pStyle w:val="Heading3"/>
      </w:pPr>
      <w:r>
        <w:br w:type="page"/>
        <w:t>Advantage 2</w:t>
      </w:r>
    </w:p>
    <w:p w:rsidR="00AA2BED" w:rsidRPr="00F32A80" w:rsidRDefault="00AA2BED" w:rsidP="00AA2BED">
      <w:pPr>
        <w:pStyle w:val="Heading4"/>
      </w:pPr>
      <w:r w:rsidRPr="00F32A80">
        <w:t xml:space="preserve">Decline in domestic nuclear infrastructure has spurred both a brain drain and an inability to attract the best and brightest </w:t>
      </w:r>
    </w:p>
    <w:p w:rsidR="00AA2BED" w:rsidRPr="00F32A80" w:rsidRDefault="00AA2BED" w:rsidP="00AA2BED">
      <w:r w:rsidRPr="00F32A80">
        <w:rPr>
          <w:rStyle w:val="StyleStyleBold12pt"/>
        </w:rPr>
        <w:t>Martin</w:t>
      </w:r>
      <w:r w:rsidRPr="00F32A80">
        <w:t xml:space="preserve">, Chairman of the Nuclear Energy Advisory Committee, and Ahearne, Vice-Chairman, 8 (William F. and John, Nuclear Energy: Policies and Technology for the 21st Century, Nuclear Energy Advisory Committee, November </w:t>
      </w:r>
      <w:r w:rsidRPr="00F32A80">
        <w:rPr>
          <w:rStyle w:val="StyleStyleBold12pt"/>
        </w:rPr>
        <w:t>2008</w:t>
      </w:r>
      <w:r w:rsidRPr="00F32A80">
        <w:t>, http://www.ne.doe.gov/neac/neacPDFs/NEAC_Final_Report_Web%20Version.pdf, da 9-1-12)</w:t>
      </w:r>
    </w:p>
    <w:p w:rsidR="00AA2BED" w:rsidRDefault="00AA2BED" w:rsidP="00AA2BED">
      <w:r w:rsidRPr="00F32A80">
        <w:rPr>
          <w:rStyle w:val="StyleBoldUnderline"/>
          <w:highlight w:val="yellow"/>
        </w:rPr>
        <w:t>The consequences of a weakened nuclear infrastructure in the United States include</w:t>
      </w:r>
      <w:r w:rsidRPr="00F32A80">
        <w:rPr>
          <w:rStyle w:val="StyleBoldUnderline"/>
        </w:rPr>
        <w:t xml:space="preserve"> reduced domestic capability to support the role of nuclear energy as well as the related problem of </w:t>
      </w:r>
      <w:r w:rsidRPr="00F32A80">
        <w:rPr>
          <w:rStyle w:val="StyleBoldUnderline"/>
          <w:highlight w:val="yellow"/>
        </w:rPr>
        <w:t>the</w:t>
      </w:r>
      <w:r w:rsidRPr="00F32A80">
        <w:rPr>
          <w:rStyle w:val="StyleBoldUnderline"/>
        </w:rPr>
        <w:t xml:space="preserve"> reduced </w:t>
      </w:r>
      <w:r w:rsidRPr="00F32A80">
        <w:rPr>
          <w:rStyle w:val="StyleBoldUnderline"/>
          <w:highlight w:val="yellow"/>
        </w:rPr>
        <w:t>ability to attract and retain the talent at all levels—from technicians to engineers to Ph.D.’s—needed to develop and sustain active U.S. participation in the</w:t>
      </w:r>
      <w:r w:rsidRPr="00F32A80">
        <w:rPr>
          <w:rStyle w:val="StyleBoldUnderline"/>
        </w:rPr>
        <w:t xml:space="preserve"> domestic and global </w:t>
      </w:r>
      <w:r w:rsidRPr="00F32A80">
        <w:rPr>
          <w:rStyle w:val="StyleBoldUnderline"/>
          <w:highlight w:val="yellow"/>
        </w:rPr>
        <w:t>nuclear marketplace</w:t>
      </w:r>
      <w:r w:rsidRPr="00F32A80">
        <w:t>. In that vein, NEAC recommends that both university and industry programs in nuclear R&amp;D be strengthened, and that laboratories and facilities in the DOE complex be modernized and made more efficient. These programs should be developed in consultation with relevant government agencies and scientists, DOE national laboratories, private industry, and the academic community.</w:t>
      </w:r>
    </w:p>
    <w:p w:rsidR="00AA2BED" w:rsidRDefault="00AA2BED" w:rsidP="00AA2BED">
      <w:pPr>
        <w:pStyle w:val="Heading4"/>
      </w:pPr>
      <w:r>
        <w:t xml:space="preserve">U.S. commitment to pyro-processing restarts the nuclear industry </w:t>
      </w:r>
    </w:p>
    <w:p w:rsidR="00AA2BED" w:rsidRPr="006D3136" w:rsidRDefault="00AA2BED" w:rsidP="00AA2BED">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5" w:history="1">
        <w:r w:rsidRPr="006D3136">
          <w:rPr>
            <w:sz w:val="16"/>
          </w:rPr>
          <w:t>http://humanities.uchicago.edu/orgs/institute/bigproblems/Team7-1210.pdf</w:t>
        </w:r>
      </w:hyperlink>
      <w:r w:rsidRPr="006D3136">
        <w:rPr>
          <w:sz w:val="16"/>
        </w:rPr>
        <w:t xml:space="preserve"> </w:t>
      </w:r>
    </w:p>
    <w:p w:rsidR="00AA2BED" w:rsidRPr="009C057F" w:rsidRDefault="00AA2BED" w:rsidP="00AA2BED">
      <w:pPr>
        <w:pStyle w:val="Card"/>
        <w:ind w:left="0"/>
      </w:pPr>
      <w:r w:rsidRPr="00656752">
        <w:rPr>
          <w:rStyle w:val="StyleBoldUnderline"/>
          <w:highlight w:val="cyan"/>
        </w:rPr>
        <w:t>Increasing government support of a</w:t>
      </w:r>
      <w:r w:rsidRPr="00CF65E3">
        <w:rPr>
          <w:rStyle w:val="StyleBoldUnderline"/>
        </w:rPr>
        <w:t xml:space="preserve">dvancements in </w:t>
      </w:r>
      <w:r w:rsidRPr="00656752">
        <w:rPr>
          <w:rStyle w:val="StyleBoldUnderline"/>
          <w:highlight w:val="cyan"/>
        </w:rPr>
        <w:t>reprocessing in the</w:t>
      </w:r>
      <w:r w:rsidRPr="00656752">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656752">
        <w:rPr>
          <w:rStyle w:val="StyleBoldUnderline"/>
          <w:highlight w:val="cyan"/>
        </w:rPr>
        <w:t xml:space="preserve"> government commitment to</w:t>
      </w:r>
      <w:r w:rsidRPr="00CF65E3">
        <w:rPr>
          <w:rStyle w:val="StyleBoldUnderline"/>
        </w:rPr>
        <w:t xml:space="preserve"> </w:t>
      </w:r>
      <w:r>
        <w:t xml:space="preserve">researching </w:t>
      </w:r>
      <w:r w:rsidRPr="00656752">
        <w:rPr>
          <w:rStyle w:val="StyleBoldUnderline"/>
          <w:highlight w:val="cyan"/>
        </w:rPr>
        <w:t>pyroprocessing</w:t>
      </w:r>
      <w:r>
        <w:t xml:space="preserve"> and other advanced fuel cycle technologies </w:t>
      </w:r>
      <w:r w:rsidRPr="00656752">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656752">
        <w:rPr>
          <w:rStyle w:val="StyleBoldUnderline"/>
          <w:highlight w:val="cyan"/>
        </w:rPr>
        <w:t>As unsustainable as</w:t>
      </w:r>
      <w:r w:rsidRPr="00CF65E3">
        <w:rPr>
          <w:rStyle w:val="StyleBoldUnderline"/>
        </w:rPr>
        <w:t xml:space="preserve"> our </w:t>
      </w:r>
      <w:r w:rsidRPr="00656752">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656752">
        <w:rPr>
          <w:rStyle w:val="StyleBoldUnderline"/>
          <w:highlight w:val="cyan"/>
        </w:rPr>
        <w:t>in order for the U.S. to employ pyroprocessing</w:t>
      </w:r>
      <w:r>
        <w:t xml:space="preserve"> in the future, </w:t>
      </w:r>
      <w:r w:rsidRPr="00656752">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656752">
        <w:rPr>
          <w:rStyle w:val="StyleBoldUnderline"/>
          <w:highlight w:val="cyan"/>
        </w:rPr>
        <w:t>uranium prices are expected to increase</w:t>
      </w:r>
      <w:r>
        <w:t xml:space="preserve"> in the future, </w:t>
      </w:r>
      <w:r w:rsidRPr="00656752">
        <w:rPr>
          <w:rStyle w:val="StyleBoldUnderline"/>
          <w:highlight w:val="cyan"/>
        </w:rPr>
        <w:t>as well as</w:t>
      </w:r>
      <w:r w:rsidRPr="00CF65E3">
        <w:rPr>
          <w:rStyle w:val="StyleBoldUnderline"/>
        </w:rPr>
        <w:t xml:space="preserve"> an </w:t>
      </w:r>
      <w:r w:rsidRPr="00656752">
        <w:rPr>
          <w:rStyle w:val="StyleBoldUnderline"/>
          <w:highlight w:val="cyan"/>
        </w:rPr>
        <w:t>increasing concern regarding</w:t>
      </w:r>
      <w:r>
        <w:t xml:space="preserve"> the </w:t>
      </w:r>
      <w:r w:rsidRPr="00656752">
        <w:rPr>
          <w:rStyle w:val="StyleBoldUnderline"/>
          <w:highlight w:val="cyan"/>
        </w:rPr>
        <w:t>management of nuclear waste</w:t>
      </w:r>
      <w:r w:rsidRPr="00CF65E3">
        <w:rPr>
          <w:rStyle w:val="StyleBoldUnderline"/>
        </w:rPr>
        <w:t xml:space="preserve"> worldwide, </w:t>
      </w:r>
      <w:r w:rsidRPr="00656752">
        <w:rPr>
          <w:rStyle w:val="StyleBoldUnderline"/>
          <w:highlight w:val="cyan"/>
        </w:rPr>
        <w:t>reprocessing may be</w:t>
      </w:r>
      <w:r w:rsidRPr="00CF65E3">
        <w:rPr>
          <w:rStyle w:val="StyleBoldUnderline"/>
        </w:rPr>
        <w:t xml:space="preserve">come </w:t>
      </w:r>
      <w:r w:rsidRPr="00656752">
        <w:rPr>
          <w:rStyle w:val="StyleBoldUnderline"/>
          <w:highlight w:val="cyan"/>
        </w:rPr>
        <w:t>a</w:t>
      </w:r>
      <w:r w:rsidRPr="00CF65E3">
        <w:rPr>
          <w:rStyle w:val="StyleBoldUnderline"/>
        </w:rPr>
        <w:t xml:space="preserve"> promising </w:t>
      </w:r>
      <w:r w:rsidRPr="00656752">
        <w:rPr>
          <w:rStyle w:val="StyleBoldUnderline"/>
          <w:highlight w:val="cyan"/>
        </w:rPr>
        <w:t xml:space="preserve">solution </w:t>
      </w:r>
      <w:r w:rsidRPr="00656752">
        <w:rPr>
          <w:rStyle w:val="Emphasis"/>
          <w:highlight w:val="cyan"/>
        </w:rPr>
        <w:t>provided investments are made</w:t>
      </w:r>
      <w:r w:rsidRPr="00CF65E3">
        <w:rPr>
          <w:rStyle w:val="StyleBoldUnderline"/>
        </w:rPr>
        <w:t xml:space="preserve"> </w:t>
      </w:r>
      <w:r>
        <w:t>to address current challenges in the field.</w:t>
      </w:r>
    </w:p>
    <w:p w:rsidR="00AA2BED" w:rsidRPr="00F32A80" w:rsidRDefault="00AA2BED" w:rsidP="00AA2BED">
      <w:pPr>
        <w:pStyle w:val="Heading4"/>
      </w:pPr>
      <w:r w:rsidRPr="00F32A80">
        <w:t>Nuclear industry growth spurs talent transfer from developing countries – the link only goes one way: brain drain does not hurt developing countries industries</w:t>
      </w:r>
    </w:p>
    <w:p w:rsidR="00AA2BED" w:rsidRPr="00F32A80" w:rsidRDefault="00AA2BED" w:rsidP="00AA2BED">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 Postdoctoral Fellow, Harvard University Olin Institute for Strategic Studies, Vol. 20 Issue 1, “Proliferation Implications of Civil Nuclear Cooperation: Theory and a Case Study of Tito's Yugoslavia,” p. 79-80, Ebsco Host</w:t>
      </w:r>
    </w:p>
    <w:p w:rsidR="00AA2BED" w:rsidRPr="00F32A80" w:rsidRDefault="00AA2BED" w:rsidP="00AA2BED">
      <w:pPr>
        <w:pStyle w:val="Card"/>
        <w:ind w:left="0"/>
      </w:pPr>
      <w:r w:rsidRPr="00F32A80">
        <w:t xml:space="preserve">One of the basic points made by the technology transfer literature, and whose importance </w:t>
      </w:r>
      <w:r w:rsidRPr="00F32A80">
        <w:rPr>
          <w:rStyle w:val="StyleBoldUnderline"/>
        </w:rPr>
        <w:t xml:space="preserve">for the case of nuclear proliferation </w:t>
      </w:r>
      <w:proofErr w:type="gramStart"/>
      <w:r w:rsidRPr="00F32A80">
        <w:t>has been stressed by Montgomery</w:t>
      </w:r>
      <w:proofErr w:type="gramEnd"/>
      <w:r w:rsidRPr="00F32A80">
        <w:t xml:space="preserve">, is that </w:t>
      </w:r>
      <w:r w:rsidRPr="00F32A80">
        <w:rPr>
          <w:rStyle w:val="StyleBoldUnderline"/>
        </w:rPr>
        <w:t xml:space="preserve">the </w:t>
      </w:r>
      <w:r w:rsidRPr="00F32A80">
        <w:rPr>
          <w:rStyle w:val="StyleBoldUnderline"/>
          <w:highlight w:val="yellow"/>
        </w:rPr>
        <w:t>genuine diffusion of technical capacities is often quite limited</w:t>
      </w:r>
      <w:r w:rsidRPr="00F32A80">
        <w:rPr>
          <w:highlight w:val="yellow"/>
        </w:rPr>
        <w:t>.</w:t>
      </w:r>
      <w:r w:rsidRPr="00F32A80">
        <w:t xml:space="preserve"> A first reason why is that </w:t>
      </w:r>
      <w:r w:rsidRPr="00F32A80">
        <w:rPr>
          <w:rStyle w:val="StyleBoldUnderline"/>
          <w:highlight w:val="yellow"/>
        </w:rPr>
        <w:t>supplier countries</w:t>
      </w:r>
      <w:r w:rsidRPr="00F32A80">
        <w:rPr>
          <w:rStyle w:val="StyleBoldUnderline"/>
        </w:rPr>
        <w:t xml:space="preserve"> often do not or </w:t>
      </w:r>
      <w:r w:rsidRPr="00F32A80">
        <w:rPr>
          <w:rStyle w:val="StyleBoldUnderline"/>
          <w:highlight w:val="yellow"/>
        </w:rPr>
        <w:t>cannot transfer the crucial tacit knowledge that comes from hands-on expe-rience</w:t>
      </w:r>
      <w:r w:rsidRPr="00F32A80">
        <w:t xml:space="preserve">, and without which the technology’s potential will remain dormant. 24 The relevance of this point for nuclear proliferation has been shown by Liu Yanqiong and Liu Jifeng, whose detailed study of the 1950s Soviet assistance to China’s nuclear weapons project shows that because Soviet technicians were not very forthcoming with their knowledge, the assistance was not nearly as seminal as many have claimed. 25 </w:t>
      </w:r>
      <w:r w:rsidRPr="00F32A80">
        <w:rPr>
          <w:rStyle w:val="StyleBoldUnderline"/>
        </w:rPr>
        <w:t>A second reason why technology transfer is often less than meets the eye is that developing countries often lack sufficient “absorptive capacity”</w:t>
      </w:r>
      <w:r w:rsidRPr="00F32A80">
        <w:t xml:space="preserve">—for instance, their technical bureau-cracy may not be well-organized enough to learn to do anything more than run a turnkey facility. 26 A recent statistical analysis by Montgomery suggests 21 that </w:t>
      </w:r>
      <w:r w:rsidRPr="00F32A80">
        <w:rPr>
          <w:rStyle w:val="StyleBoldUnderline"/>
        </w:rPr>
        <w:t>this factor may be an important limitation on technology transfer in the nuclear weapons area as well</w:t>
      </w:r>
      <w:r w:rsidRPr="00F32A80">
        <w:t xml:space="preserve">. 27 But the technology transfer literature does not limit itself simply to identifying frictions, transaction costs, and other hindrances to the seamless operation of the “give-get” model. </w:t>
      </w:r>
      <w:r w:rsidRPr="00F32A80">
        <w:rPr>
          <w:rStyle w:val="StyleBoldUnderline"/>
        </w:rPr>
        <w:t>It has also stressed that</w:t>
      </w:r>
      <w:r w:rsidRPr="00F32A80">
        <w:t xml:space="preserve"> </w:t>
      </w:r>
      <w:r w:rsidRPr="00F32A80">
        <w:rPr>
          <w:rStyle w:val="StyleBoldUnderline"/>
          <w:highlight w:val="yellow"/>
        </w:rPr>
        <w:t>international link-ages forged for the purpose of technology transfer actually create a</w:t>
      </w:r>
      <w:r w:rsidRPr="00F32A80">
        <w:rPr>
          <w:rStyle w:val="StyleBoldUnderline"/>
        </w:rPr>
        <w:t xml:space="preserve"> decidedly </w:t>
      </w:r>
      <w:r w:rsidRPr="00F32A80">
        <w:rPr>
          <w:rStyle w:val="StyleBoldUnderline"/>
          <w:highlight w:val="yellow"/>
        </w:rPr>
        <w:t>two-way street</w:t>
      </w:r>
      <w:r w:rsidRPr="00F32A80">
        <w:rPr>
          <w:rStyle w:val="StyleBoldUnderline"/>
        </w:rPr>
        <w:t xml:space="preserve">. </w:t>
      </w:r>
      <w:r w:rsidRPr="00F32A80">
        <w:t xml:space="preserve">Beginning in the early 1970s, </w:t>
      </w:r>
      <w:r w:rsidRPr="00F32A80">
        <w:rPr>
          <w:rStyle w:val="StyleBoldUnderline"/>
          <w:highlight w:val="yellow"/>
        </w:rPr>
        <w:t>social scientists</w:t>
      </w:r>
      <w:r w:rsidRPr="00F32A80">
        <w:t xml:space="preserve"> attached to the United Nations Conference on Trade and Development (UNCTAD) </w:t>
      </w:r>
      <w:r w:rsidRPr="00F32A80">
        <w:rPr>
          <w:rStyle w:val="StyleBoldUnderline"/>
          <w:highlight w:val="yellow"/>
        </w:rPr>
        <w:t>developed</w:t>
      </w:r>
      <w:r w:rsidRPr="00F32A80">
        <w:rPr>
          <w:rStyle w:val="StyleBoldUnderline"/>
        </w:rPr>
        <w:t xml:space="preserve"> the concept of “</w:t>
      </w:r>
      <w:r w:rsidRPr="00F32A80">
        <w:rPr>
          <w:rStyle w:val="StyleBoldUnderline"/>
          <w:highlight w:val="yellow"/>
        </w:rPr>
        <w:t>reverse transfer of technology.”</w:t>
      </w:r>
      <w:r w:rsidRPr="00F32A80">
        <w:t xml:space="preserve"> 28 </w:t>
      </w:r>
      <w:r w:rsidRPr="00F32A80">
        <w:rPr>
          <w:rStyle w:val="StyleBoldUnderline"/>
          <w:highlight w:val="yellow"/>
        </w:rPr>
        <w:t>The clearest case</w:t>
      </w:r>
      <w:r w:rsidRPr="00F32A80">
        <w:rPr>
          <w:rStyle w:val="StyleBoldUnderline"/>
        </w:rPr>
        <w:t xml:space="preserve"> of reverse transfer of technology </w:t>
      </w:r>
      <w:r w:rsidRPr="00F32A80">
        <w:rPr>
          <w:rStyle w:val="StyleBoldUnderline"/>
          <w:highlight w:val="yellow"/>
        </w:rPr>
        <w:t>can be seen in</w:t>
      </w:r>
      <w:r w:rsidRPr="00F32A80">
        <w:rPr>
          <w:rStyle w:val="StyleBoldUnderline"/>
        </w:rPr>
        <w:t xml:space="preserve"> the serious and </w:t>
      </w:r>
      <w:r w:rsidRPr="00F32A80">
        <w:rPr>
          <w:rStyle w:val="StyleBoldUnderline"/>
          <w:highlight w:val="yellow"/>
        </w:rPr>
        <w:t>persistent “brain drain” of developing country scientists</w:t>
      </w:r>
      <w:r w:rsidRPr="00F32A80">
        <w:rPr>
          <w:rStyle w:val="StyleBoldUnderline"/>
        </w:rPr>
        <w:t xml:space="preserve"> and other highly skilled workers </w:t>
      </w:r>
      <w:r w:rsidRPr="00F32A80">
        <w:rPr>
          <w:rStyle w:val="StyleBoldUnderline"/>
          <w:highlight w:val="yellow"/>
        </w:rPr>
        <w:t>to devel-oped countries</w:t>
      </w:r>
      <w:r w:rsidRPr="00F32A80">
        <w:t xml:space="preserve">. In other words, international technical “assistance” programs actually often morph into avenues for the poaching of developing country talent. The implication of these points for proliferation is that the greater the </w:t>
      </w:r>
      <w:proofErr w:type="gramStart"/>
      <w:r w:rsidRPr="00F32A80">
        <w:t>brain drain</w:t>
      </w:r>
      <w:proofErr w:type="gramEnd"/>
      <w:r w:rsidRPr="00F32A80">
        <w:t xml:space="preserve"> of nuclear scientific workers out of a developing country, the lower its nuclear weapons capacity becomes. Strangely, the proliferation literature has focused on brain drain only in its most sensationalist aspect—the possibility that a few former Soviet weapons scientists, for instance, might have gone to work for Kim Jong Il or Saddam Hussein. 29 But the </w:t>
      </w:r>
      <w:r w:rsidRPr="00F32A80">
        <w:rPr>
          <w:rStyle w:val="StyleBoldUnderline"/>
          <w:highlight w:val="yellow"/>
        </w:rPr>
        <w:t>brain drain’s most typical pattern is</w:t>
      </w:r>
      <w:r w:rsidRPr="00F32A80">
        <w:rPr>
          <w:rStyle w:val="StyleBoldUnderline"/>
        </w:rPr>
        <w:t xml:space="preserve"> the </w:t>
      </w:r>
      <w:r w:rsidRPr="00F32A80">
        <w:rPr>
          <w:rStyle w:val="StyleBoldUnderline"/>
          <w:highlight w:val="yellow"/>
        </w:rPr>
        <w:t>movement</w:t>
      </w:r>
      <w:r w:rsidRPr="00F32A80">
        <w:rPr>
          <w:rStyle w:val="StyleBoldUnderline"/>
        </w:rPr>
        <w:t xml:space="preserve"> of “brains” </w:t>
      </w:r>
      <w:r w:rsidRPr="00F32A80">
        <w:rPr>
          <w:rStyle w:val="StyleBoldUnderline"/>
          <w:highlight w:val="yellow"/>
        </w:rPr>
        <w:t>from developing countries</w:t>
      </w:r>
      <w:r w:rsidRPr="00F32A80">
        <w:rPr>
          <w:rStyle w:val="StyleBoldUnderline"/>
        </w:rPr>
        <w:t>,</w:t>
      </w:r>
      <w:r w:rsidRPr="00F32A80">
        <w:t xml:space="preserve"> or more recently from the post-Soviet area, </w:t>
      </w:r>
      <w:r w:rsidRPr="00F32A80">
        <w:rPr>
          <w:rStyle w:val="StyleBoldUnderline"/>
          <w:highlight w:val="yellow"/>
        </w:rPr>
        <w:t>to</w:t>
      </w:r>
      <w:r w:rsidRPr="00F32A80">
        <w:rPr>
          <w:rStyle w:val="StyleBoldUnderline"/>
        </w:rPr>
        <w:t xml:space="preserve"> the </w:t>
      </w:r>
      <w:r w:rsidRPr="00F32A80">
        <w:rPr>
          <w:rStyle w:val="StyleBoldUnderline"/>
          <w:highlight w:val="yellow"/>
        </w:rPr>
        <w:t>advanced industrialized states.</w:t>
      </w:r>
      <w:r w:rsidRPr="00F32A80">
        <w:rPr>
          <w:rStyle w:val="StyleBoldUnderline"/>
        </w:rPr>
        <w:t xml:space="preserve"> And </w:t>
      </w:r>
      <w:r w:rsidRPr="00F32A80">
        <w:rPr>
          <w:rStyle w:val="StyleBoldUnderline"/>
          <w:highlight w:val="yellow"/>
        </w:rPr>
        <w:t>nuclear scientific workers are no exception to the rule</w:t>
      </w:r>
      <w:r w:rsidRPr="00F32A80">
        <w:rPr>
          <w:highlight w:val="yellow"/>
        </w:rPr>
        <w:t>.</w:t>
      </w:r>
    </w:p>
    <w:p w:rsidR="00AA2BED" w:rsidRPr="00F32A80" w:rsidRDefault="00AA2BED" w:rsidP="00AA2BED">
      <w:pPr>
        <w:pStyle w:val="Heading4"/>
      </w:pPr>
      <w:r w:rsidRPr="00F32A80">
        <w:t>Empirics prove: brain drain creates brain circulation</w:t>
      </w:r>
    </w:p>
    <w:p w:rsidR="00AA2BED" w:rsidRPr="00F32A80" w:rsidRDefault="00AA2BED" w:rsidP="00AA2BED">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w:t>
      </w:r>
      <w:proofErr w:type="gramStart"/>
      <w:r w:rsidRPr="00F32A80">
        <w:t>,Postdoctoral</w:t>
      </w:r>
      <w:proofErr w:type="gramEnd"/>
      <w:r w:rsidRPr="00F32A80">
        <w:t xml:space="preserve"> Fellow, Harvard University Olin Institute for Strategic Studies, Vol. 20 Issue 1, “Proliferation Implications of Civil Nuclear Cooperation: Theory and a Case Study of Tito's Yugoslavia,” p. 100-3, Ebsco Host</w:t>
      </w:r>
    </w:p>
    <w:p w:rsidR="00AA2BED" w:rsidRPr="00F32A80" w:rsidRDefault="00AA2BED" w:rsidP="00AA2BED">
      <w:pPr>
        <w:pStyle w:val="Card"/>
        <w:ind w:left="0"/>
        <w:rPr>
          <w:rStyle w:val="highlight2"/>
          <w:b w:val="0"/>
        </w:rPr>
      </w:pPr>
      <w:r w:rsidRPr="00F32A80">
        <w:rPr>
          <w:rStyle w:val="StyleBoldUnderline"/>
        </w:rPr>
        <w:t>Many analysts have characterized</w:t>
      </w:r>
      <w:r w:rsidRPr="00F32A80">
        <w:t xml:space="preserve"> aboveboard international </w:t>
      </w:r>
      <w:r w:rsidRPr="00F32A80">
        <w:rPr>
          <w:rStyle w:val="StyleBoldUnderline"/>
        </w:rPr>
        <w:t>civil nuclear cooperation</w:t>
      </w:r>
      <w:r w:rsidRPr="00F32A80">
        <w:t>—“</w:t>
      </w:r>
      <w:r w:rsidRPr="00F32A80">
        <w:rPr>
          <w:rStyle w:val="StyleBoldUnderline"/>
        </w:rPr>
        <w:t>Atoms for Peace</w:t>
      </w:r>
      <w:r w:rsidRPr="00F32A80">
        <w:t>”—</w:t>
      </w:r>
      <w:r w:rsidRPr="00F32A80">
        <w:rPr>
          <w:rStyle w:val="StyleBoldUnderline"/>
        </w:rPr>
        <w:t xml:space="preserve">as an unmitigated disaster for </w:t>
      </w:r>
      <w:r w:rsidRPr="00F32A80">
        <w:t xml:space="preserve">the cause of </w:t>
      </w:r>
      <w:r w:rsidRPr="00F32A80">
        <w:rPr>
          <w:rStyle w:val="StyleBoldUnderline"/>
        </w:rPr>
        <w:t>nonproliferation</w:t>
      </w:r>
      <w:r w:rsidRPr="00F32A80">
        <w:t xml:space="preserve">.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F32A80">
        <w:t>choosing</w:t>
      </w:r>
      <w:proofErr w:type="gramEnd"/>
      <w:r w:rsidRPr="00F32A80">
        <w:t xml:space="preserve">. </w:t>
      </w:r>
      <w:r w:rsidRPr="00F32A80">
        <w:rPr>
          <w:rStyle w:val="StyleBoldUnderline"/>
        </w:rPr>
        <w:t>Even</w:t>
      </w:r>
      <w:r w:rsidRPr="00F32A80">
        <w:t xml:space="preserve"> such routine practices as the </w:t>
      </w:r>
      <w:r w:rsidRPr="00F32A80">
        <w:rPr>
          <w:rStyle w:val="StyleBoldUnderline"/>
        </w:rPr>
        <w:t>holding</w:t>
      </w:r>
      <w:r w:rsidRPr="00F32A80">
        <w:t xml:space="preserve"> of international </w:t>
      </w:r>
      <w:r w:rsidRPr="00F32A80">
        <w:rPr>
          <w:rStyle w:val="StyleBoldUnderline"/>
        </w:rPr>
        <w:t>confer-ences</w:t>
      </w:r>
      <w:r w:rsidRPr="00F32A80">
        <w:t xml:space="preserve"> and student exchange programs in the fields of nuclear science and engineering </w:t>
      </w:r>
      <w:r w:rsidRPr="00F32A80">
        <w:rPr>
          <w:rStyle w:val="StyleBoldUnderline"/>
        </w:rPr>
        <w:t>have come under fire</w:t>
      </w:r>
      <w:r w:rsidRPr="00F32A80">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F32A80">
        <w:rPr>
          <w:rStyle w:val="StyleBoldUnderline"/>
        </w:rPr>
        <w:t>tech-nical” capacity has political foundations</w:t>
      </w:r>
      <w:r w:rsidRPr="00F32A80">
        <w:t xml:space="preserve">, the effects of Atoms for Peace on states’ </w:t>
      </w:r>
      <w:r w:rsidRPr="00F32A80">
        <w:rPr>
          <w:rStyle w:val="StyleBoldUnderline"/>
        </w:rPr>
        <w:t>nuclear weapons capacity appear much different than</w:t>
      </w:r>
      <w:r w:rsidRPr="00F32A80">
        <w:t xml:space="preserve"> the </w:t>
      </w:r>
      <w:r w:rsidRPr="00F32A80">
        <w:rPr>
          <w:rStyle w:val="StyleBoldUnderline"/>
        </w:rPr>
        <w:t>literature suggests</w:t>
      </w:r>
      <w:r w:rsidRPr="00F32A80">
        <w:t>. In particular,</w:t>
      </w:r>
      <w:r w:rsidRPr="00F32A80">
        <w:rPr>
          <w:rStyle w:val="StyleBoldUnderline"/>
        </w:rPr>
        <w:t xml:space="preserve"> </w:t>
      </w:r>
      <w:r w:rsidRPr="00F32A80">
        <w:rPr>
          <w:rStyle w:val="StyleBoldUnderline"/>
          <w:highlight w:val="yellow"/>
        </w:rPr>
        <w:t>by changing the career opportunities available to the most talented and energetic among the small pool of competent scientific workers in developing country contexts,</w:t>
      </w:r>
      <w:r w:rsidRPr="00F32A80">
        <w:t xml:space="preserve"> Atoms for Peace </w:t>
      </w:r>
      <w:r w:rsidRPr="00F32A80">
        <w:rPr>
          <w:rStyle w:val="StyleBoldUnderline"/>
          <w:highlight w:val="yellow"/>
        </w:rPr>
        <w:t>makes</w:t>
      </w:r>
      <w:r w:rsidRPr="00F32A80">
        <w:t xml:space="preserve"> their choice for loyalty more complicated, </w:t>
      </w:r>
      <w:r w:rsidRPr="00F32A80">
        <w:rPr>
          <w:rStyle w:val="StyleBoldUnderline"/>
          <w:highlight w:val="yellow"/>
        </w:rPr>
        <w:t>their choice for voice less dangerous, and their choice for exit more feasible.</w:t>
      </w:r>
      <w:r w:rsidRPr="00F32A80">
        <w:rPr>
          <w:rStyle w:val="StyleBoldUnderline"/>
        </w:rPr>
        <w:t xml:space="preserve"> </w:t>
      </w:r>
      <w:r w:rsidRPr="00F32A80">
        <w:t>Thus,</w:t>
      </w:r>
      <w:r w:rsidRPr="00F32A80">
        <w:rPr>
          <w:rStyle w:val="StyleBoldUnderline"/>
        </w:rPr>
        <w:t xml:space="preserve"> </w:t>
      </w:r>
      <w:r w:rsidRPr="00F32A80">
        <w:rPr>
          <w:rStyle w:val="StyleBoldUnderline"/>
          <w:highlight w:val="yellow"/>
        </w:rPr>
        <w:t>Atoms for Peace can</w:t>
      </w:r>
      <w:r w:rsidRPr="00F32A80">
        <w:t xml:space="preserve"> substantially retard or even </w:t>
      </w:r>
      <w:r w:rsidRPr="00F32A80">
        <w:rPr>
          <w:rStyle w:val="StyleBoldUnderline"/>
          <w:highlight w:val="yellow"/>
        </w:rPr>
        <w:t>reverse the growth of technical capacity to build the bomb, despite the transfer of hardware and know-how that it promotes.</w:t>
      </w:r>
      <w:r w:rsidRPr="00F32A80">
        <w:t xml:space="preserve">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or-ganizational and resource limitations by handing them ready-made solutions to difficult technical problems.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w:t>
      </w:r>
      <w:r w:rsidRPr="00F32A80">
        <w:rPr>
          <w:rStyle w:val="StyleBoldUnderline"/>
          <w:highlight w:val="yellow"/>
        </w:rPr>
        <w:t>Some developing countries have been able to leverage civil nuclear cooperation to achieve nuclear weapons more quickly than they otherwise could have.</w:t>
      </w:r>
      <w:r w:rsidRPr="00F32A80">
        <w:t xml:space="preser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w:t>
      </w:r>
      <w:r w:rsidRPr="00F32A80">
        <w:rPr>
          <w:rStyle w:val="StyleBoldUnderline"/>
          <w:highlight w:val="yellow"/>
        </w:rPr>
        <w:t>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w:t>
      </w:r>
      <w:r w:rsidRPr="00F32A80">
        <w:t xml:space="preserve">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w:t>
      </w:r>
      <w:r w:rsidRPr="00F32A80">
        <w:rPr>
          <w:rStyle w:val="StyleBoldUnderline"/>
        </w:rPr>
        <w:t xml:space="preserve">Although the </w:t>
      </w:r>
      <w:r w:rsidRPr="00F32A80">
        <w:rPr>
          <w:rStyle w:val="Emphasis"/>
          <w:highlight w:val="yellow"/>
        </w:rPr>
        <w:t>U</w:t>
      </w:r>
      <w:r w:rsidRPr="00F32A80">
        <w:t xml:space="preserve">nited </w:t>
      </w:r>
      <w:r w:rsidRPr="00F32A80">
        <w:rPr>
          <w:rStyle w:val="Emphasis"/>
          <w:highlight w:val="yellow"/>
        </w:rPr>
        <w:t>S</w:t>
      </w:r>
      <w:r w:rsidRPr="00F32A80">
        <w:t xml:space="preserve">tates </w:t>
      </w:r>
      <w:r w:rsidRPr="00F32A80">
        <w:rPr>
          <w:rStyle w:val="StyleBoldUnderline"/>
          <w:highlight w:val="yellow"/>
        </w:rPr>
        <w:t>demand for</w:t>
      </w:r>
      <w:r w:rsidRPr="00F32A80">
        <w:t xml:space="preserve"> the </w:t>
      </w:r>
      <w:r w:rsidRPr="00F32A80">
        <w:rPr>
          <w:rStyle w:val="StyleBoldUnderline"/>
        </w:rPr>
        <w:t xml:space="preserve">services of developing-world </w:t>
      </w:r>
      <w:r w:rsidRPr="00F32A80">
        <w:rPr>
          <w:rStyle w:val="StyleBoldUnderline"/>
          <w:highlight w:val="yellow"/>
        </w:rPr>
        <w:t xml:space="preserve">scientists and engineers </w:t>
      </w:r>
      <w:r w:rsidRPr="00F32A80">
        <w:t xml:space="preserve">was already quite high during the 1950s and 1960s, </w:t>
      </w:r>
      <w:r w:rsidRPr="00F32A80">
        <w:rPr>
          <w:rStyle w:val="StyleBoldUnderline"/>
        </w:rPr>
        <w:t xml:space="preserve">it </w:t>
      </w:r>
      <w:r w:rsidRPr="00F32A80">
        <w:rPr>
          <w:rStyle w:val="StyleBoldUnderline"/>
          <w:highlight w:val="yellow"/>
        </w:rPr>
        <w:t>has become</w:t>
      </w:r>
      <w:r w:rsidRPr="00F32A80">
        <w:rPr>
          <w:rStyle w:val="StyleBoldUnderline"/>
        </w:rPr>
        <w:t xml:space="preserve"> absolutely </w:t>
      </w:r>
      <w:r w:rsidRPr="00F32A80">
        <w:rPr>
          <w:rStyle w:val="StyleBoldUnderline"/>
          <w:highlight w:val="yellow"/>
        </w:rPr>
        <w:t>voracious</w:t>
      </w:r>
      <w:r w:rsidRPr="00F32A80">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emigrated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F32A80">
        <w:rPr>
          <w:rStyle w:val="StyleBoldUnderline"/>
        </w:rPr>
        <w:t>state policies can do little to encourage or discourage it anymore</w:t>
      </w:r>
      <w:r w:rsidRPr="00F32A80">
        <w:t xml:space="preserve">. But in fact the </w:t>
      </w:r>
      <w:r w:rsidRPr="00F32A80">
        <w:rPr>
          <w:rStyle w:val="StyleBoldUnderline"/>
          <w:highlight w:val="yellow"/>
        </w:rPr>
        <w:t>brain drain</w:t>
      </w:r>
      <w:r w:rsidRPr="00F32A80">
        <w:t xml:space="preserve"> still </w:t>
      </w:r>
      <w:r w:rsidRPr="00F32A80">
        <w:rPr>
          <w:rStyle w:val="StyleBoldUnderline"/>
          <w:highlight w:val="yellow"/>
        </w:rPr>
        <w:t>depends</w:t>
      </w:r>
      <w:r w:rsidRPr="00F32A80">
        <w:rPr>
          <w:rStyle w:val="StyleBoldUnderline"/>
        </w:rPr>
        <w:t xml:space="preserve"> crucially </w:t>
      </w:r>
      <w:r w:rsidRPr="00F32A80">
        <w:rPr>
          <w:rStyle w:val="StyleBoldUnderline"/>
          <w:highlight w:val="yellow"/>
        </w:rPr>
        <w:t>on facilitative</w:t>
      </w:r>
      <w:r w:rsidRPr="00F32A80">
        <w:rPr>
          <w:rStyle w:val="StyleBoldUnderline"/>
        </w:rPr>
        <w:t xml:space="preserve"> state </w:t>
      </w:r>
      <w:r w:rsidRPr="00F32A80">
        <w:rPr>
          <w:rStyle w:val="StyleBoldUnderline"/>
          <w:highlight w:val="yellow"/>
        </w:rPr>
        <w:t>policies</w:t>
      </w:r>
      <w:r w:rsidRPr="00F32A80">
        <w:t xml:space="preserve">, especially those </w:t>
      </w:r>
      <w:r w:rsidRPr="00F32A80">
        <w:rPr>
          <w:rStyle w:val="StyleBoldUnderline"/>
          <w:highlight w:val="yellow"/>
        </w:rPr>
        <w:t xml:space="preserve">of the </w:t>
      </w:r>
      <w:r w:rsidRPr="00F32A80">
        <w:rPr>
          <w:rStyle w:val="Emphasis"/>
          <w:highlight w:val="yellow"/>
        </w:rPr>
        <w:t>U</w:t>
      </w:r>
      <w:r w:rsidRPr="00F32A80">
        <w:t xml:space="preserve">nited </w:t>
      </w:r>
      <w:r w:rsidRPr="00F32A80">
        <w:rPr>
          <w:rStyle w:val="Emphasis"/>
          <w:highlight w:val="yellow"/>
        </w:rPr>
        <w:t>S</w:t>
      </w:r>
      <w:r w:rsidRPr="00F32A80">
        <w:t xml:space="preserve">tates and other receiving countries. 126 </w:t>
      </w:r>
      <w:r w:rsidRPr="00F32A80">
        <w:rPr>
          <w:rStyle w:val="StyleBoldUnderline"/>
        </w:rPr>
        <w:t>In the nuclear area</w:t>
      </w:r>
      <w:r w:rsidRPr="00F32A80">
        <w:t xml:space="preserve"> in particular, there is no guarantee that those facilitative policies will continue. As noted at the outset of this article, </w:t>
      </w:r>
      <w:r w:rsidRPr="00F32A80">
        <w:rPr>
          <w:rStyle w:val="StyleBoldUnderline"/>
        </w:rPr>
        <w:t>nonproliferation concerns</w:t>
      </w:r>
      <w:r w:rsidRPr="00F32A80">
        <w:t xml:space="preserve"> have </w:t>
      </w:r>
      <w:r w:rsidRPr="00F32A80">
        <w:rPr>
          <w:rStyle w:val="StyleBoldUnderline"/>
        </w:rPr>
        <w:t xml:space="preserve">led the </w:t>
      </w:r>
      <w:r w:rsidRPr="00F32A80">
        <w:rPr>
          <w:rStyle w:val="Emphasis"/>
        </w:rPr>
        <w:t>U</w:t>
      </w:r>
      <w:r w:rsidRPr="00F32A80">
        <w:t xml:space="preserve">nited </w:t>
      </w:r>
      <w:r w:rsidRPr="00F32A80">
        <w:rPr>
          <w:rStyle w:val="Emphasis"/>
        </w:rPr>
        <w:t>S</w:t>
      </w:r>
      <w:r w:rsidRPr="00F32A80">
        <w:t xml:space="preserve">tates </w:t>
      </w:r>
      <w:r w:rsidRPr="00F32A80">
        <w:rPr>
          <w:rStyle w:val="StyleBoldUnderline"/>
        </w:rPr>
        <w:t>to reduce sub-stantially the scope of its</w:t>
      </w:r>
      <w:r w:rsidRPr="00F32A80">
        <w:t xml:space="preserve"> international </w:t>
      </w:r>
      <w:r w:rsidRPr="00F32A80">
        <w:rPr>
          <w:rStyle w:val="StyleBoldUnderline"/>
        </w:rPr>
        <w:t xml:space="preserve">civil nuclear </w:t>
      </w:r>
      <w:r w:rsidRPr="00F32A80">
        <w:t xml:space="preserve">cooperation </w:t>
      </w:r>
      <w:r w:rsidRPr="00F32A80">
        <w:rPr>
          <w:rStyle w:val="StyleBoldUnderline"/>
        </w:rPr>
        <w:t>programs</w:t>
      </w:r>
      <w:r w:rsidRPr="00F32A80">
        <w:t xml:space="preserve"> over the past decades, and some nonproliferation advocates want to abolish them altogether. </w:t>
      </w:r>
    </w:p>
    <w:p w:rsidR="00AA2BED" w:rsidRPr="00F32A80" w:rsidRDefault="00AA2BED" w:rsidP="00AA2BED">
      <w:pPr>
        <w:pStyle w:val="Heading4"/>
        <w:rPr>
          <w:rFonts w:ascii="Times New Roman" w:hAnsi="Times New Roman" w:cs="Times New Roman"/>
        </w:rPr>
      </w:pPr>
      <w:r w:rsidRPr="00F32A80">
        <w:rPr>
          <w:rFonts w:ascii="Times New Roman" w:hAnsi="Times New Roman" w:cs="Times New Roman"/>
        </w:rPr>
        <w:t>The plan allows high skilled immigrants to vote with their feet, which ends repressive regimes abroad and at home</w:t>
      </w:r>
    </w:p>
    <w:p w:rsidR="00AA2BED" w:rsidRPr="00F32A80" w:rsidRDefault="00AA2BED" w:rsidP="00AA2BED">
      <w:r w:rsidRPr="00F32A80">
        <w:rPr>
          <w:color w:val="000000"/>
          <w:sz w:val="16"/>
        </w:rPr>
        <w:t xml:space="preserve">Ilya </w:t>
      </w:r>
      <w:r w:rsidRPr="00F32A80">
        <w:rPr>
          <w:rStyle w:val="StyleStyleBold12pt"/>
        </w:rPr>
        <w:t>Somin</w:t>
      </w:r>
      <w:r w:rsidRPr="00F32A80">
        <w:rPr>
          <w:color w:val="000000"/>
          <w:sz w:val="16"/>
        </w:rPr>
        <w:t>, Professor of Law at George Mason University, 20</w:t>
      </w:r>
      <w:r w:rsidRPr="00F32A80">
        <w:rPr>
          <w:rStyle w:val="StyleStyleBold12pt"/>
        </w:rPr>
        <w:t>08</w:t>
      </w:r>
      <w:r w:rsidRPr="00F32A80">
        <w:rPr>
          <w:color w:val="000000"/>
          <w:sz w:val="16"/>
        </w:rPr>
        <w:t xml:space="preserve"> (George Mason University School of Law, 73 Mo. L. Rev. 1247 Fall</w:t>
      </w:r>
    </w:p>
    <w:p w:rsidR="00AA2BED" w:rsidRPr="00F32A80" w:rsidRDefault="00AA2BED" w:rsidP="00AA2BED">
      <w:pPr>
        <w:pStyle w:val="evidencetext"/>
        <w:tabs>
          <w:tab w:val="left" w:pos="8640"/>
        </w:tabs>
        <w:ind w:left="0"/>
        <w:rPr>
          <w:rFonts w:ascii="Times New Roman" w:hAnsi="Times New Roman"/>
        </w:rPr>
      </w:pPr>
      <w:r w:rsidRPr="00F32A80">
        <w:rPr>
          <w:rStyle w:val="highlight2"/>
          <w:rFonts w:eastAsiaTheme="majorEastAsia"/>
        </w:rPr>
        <w:t>From the standpoint of promoting foot voting, the distinction between victims of "persecution" and other potential migrants makes little sense. Even potential migrants who have not been personally targeted for persecution on the basis of race, religion or political beliefs may still suffer the ill effects of oppressive or misguided government policies</w:t>
      </w:r>
      <w:r w:rsidRPr="00F32A80">
        <w:rPr>
          <w:rFonts w:ascii="Times New Roman" w:hAnsi="Times New Roman"/>
        </w:rPr>
        <w:t xml:space="preserve">. For example, </w:t>
      </w:r>
      <w:r w:rsidRPr="00F32A80">
        <w:rPr>
          <w:rStyle w:val="highlight2"/>
          <w:rFonts w:eastAsiaTheme="majorEastAsia"/>
        </w:rPr>
        <w:t xml:space="preserve">repression of the right to freedom of speech and political organization affects not only would-be speakers, but also all other citizens of the society in question, who are forced to live under a political process that they have no power to influence. Similarly, "economic" migrants are in many cases fleeing poverty that is in large part caused by the flawed policies of the governments they live under. Development economists recognize that most poor countries could generate rapid economic growth by adopting appropriate policies. </w:t>
      </w:r>
      <w:bookmarkStart w:id="6" w:name="r51"/>
      <w:proofErr w:type="gramStart"/>
      <w:r w:rsidRPr="00F32A80">
        <w:rPr>
          <w:rStyle w:val="highlight2"/>
          <w:rFonts w:eastAsiaTheme="majorEastAsia"/>
        </w:rPr>
        <w:t>n51</w:t>
      </w:r>
      <w:bookmarkEnd w:id="6"/>
      <w:proofErr w:type="gramEnd"/>
      <w:r w:rsidRPr="00F32A80">
        <w:rPr>
          <w:rStyle w:val="highlight2"/>
          <w:rFonts w:eastAsiaTheme="majorEastAsia"/>
        </w:rPr>
        <w:t xml:space="preserve"> In many </w:t>
      </w:r>
      <w:bookmarkStart w:id="7" w:name="PAGE_1262_8250"/>
      <w:bookmarkEnd w:id="7"/>
      <w:r w:rsidRPr="00F32A80">
        <w:rPr>
          <w:rStyle w:val="highlight2"/>
          <w:rFonts w:eastAsiaTheme="majorEastAsia"/>
        </w:rPr>
        <w:t xml:space="preserve"> [*1262]  cases, enormous advances in the economic status of the poor could be achieved simply by allowing them to acquire enforceable property rights </w:t>
      </w:r>
      <w:bookmarkStart w:id="8" w:name="r52"/>
      <w:r w:rsidRPr="00F32A80">
        <w:rPr>
          <w:rStyle w:val="highlight2"/>
          <w:rFonts w:eastAsiaTheme="majorEastAsia"/>
        </w:rPr>
        <w:t>n52</w:t>
      </w:r>
      <w:bookmarkEnd w:id="8"/>
      <w:r w:rsidRPr="00F32A80">
        <w:rPr>
          <w:rStyle w:val="highlight2"/>
          <w:rFonts w:eastAsiaTheme="majorEastAsia"/>
        </w:rPr>
        <w:t xml:space="preserve"> and by integrating the nation in question more closely with the world economy. </w:t>
      </w:r>
      <w:bookmarkStart w:id="9" w:name="r53"/>
      <w:proofErr w:type="gramStart"/>
      <w:r w:rsidRPr="00F32A80">
        <w:rPr>
          <w:rStyle w:val="highlight2"/>
          <w:rFonts w:eastAsiaTheme="majorEastAsia"/>
        </w:rPr>
        <w:t>n53</w:t>
      </w:r>
      <w:bookmarkEnd w:id="9"/>
      <w:proofErr w:type="gramEnd"/>
      <w:r w:rsidRPr="00F32A80">
        <w:rPr>
          <w:rStyle w:val="highlight2"/>
          <w:rFonts w:eastAsiaTheme="majorEastAsia"/>
        </w:rPr>
        <w:t xml:space="preserve"> All too often, </w:t>
      </w:r>
      <w:r w:rsidRPr="00F32A80">
        <w:rPr>
          <w:rStyle w:val="highlight2"/>
          <w:rFonts w:eastAsiaTheme="majorEastAsia"/>
          <w:shd w:val="clear" w:color="auto" w:fill="00FF00"/>
        </w:rPr>
        <w:t>migrants who are fleeing generally adverse economic and political conditions are no less victims of their governments</w:t>
      </w:r>
      <w:r w:rsidRPr="00F32A80">
        <w:rPr>
          <w:rStyle w:val="highlight2"/>
          <w:rFonts w:eastAsiaTheme="majorEastAsia"/>
        </w:rPr>
        <w:t xml:space="preserve"> than those who have been targeted for individualized "persecution" of the sort currently recognized as grounds for asylum rights by international law .</w:t>
      </w:r>
      <w:r w:rsidRPr="00F32A80">
        <w:rPr>
          <w:rFonts w:ascii="Times New Roman" w:hAnsi="Times New Roman"/>
        </w:rPr>
        <w:t xml:space="preserve">. Previous scholars have argued for stronger international migration rights on a variety of grounds. </w:t>
      </w:r>
      <w:bookmarkStart w:id="10" w:name="r54"/>
      <w:proofErr w:type="gramStart"/>
      <w:r w:rsidRPr="00F32A80">
        <w:rPr>
          <w:rFonts w:ascii="Times New Roman" w:hAnsi="Times New Roman"/>
        </w:rPr>
        <w:t>n54</w:t>
      </w:r>
      <w:bookmarkEnd w:id="10"/>
      <w:proofErr w:type="gramEnd"/>
      <w:r w:rsidRPr="00F32A80">
        <w:rPr>
          <w:rFonts w:ascii="Times New Roman" w:hAnsi="Times New Roman"/>
        </w:rPr>
        <w:t xml:space="preserve"> This Article highlights an additional and generally ignored advantage of migration rights</w:t>
      </w:r>
      <w:r w:rsidRPr="00F32A80">
        <w:rPr>
          <w:rStyle w:val="highlight2"/>
          <w:rFonts w:eastAsiaTheme="majorEastAsia"/>
        </w:rPr>
        <w:t xml:space="preserve">: </w:t>
      </w:r>
      <w:r w:rsidRPr="00F32A80">
        <w:rPr>
          <w:rStyle w:val="highlight2"/>
          <w:rFonts w:eastAsiaTheme="majorEastAsia"/>
          <w:shd w:val="clear" w:color="auto" w:fill="00FF00"/>
        </w:rPr>
        <w:t>the opportunity to strengthen democratic accountability by enabling more people to "vote with their feet" against repressive or dysfunctional governments in their home societies</w:t>
      </w:r>
      <w:r w:rsidRPr="00F32A80">
        <w:rPr>
          <w:rStyle w:val="highlight2"/>
          <w:rFonts w:eastAsiaTheme="majorEastAsia"/>
        </w:rPr>
        <w:t>.</w:t>
      </w:r>
      <w:r w:rsidRPr="00F32A80">
        <w:rPr>
          <w:rFonts w:ascii="Times New Roman" w:hAnsi="Times New Roman"/>
        </w:rPr>
        <w:t xml:space="preserve"> As in the case of domestic federal systems, </w:t>
      </w:r>
      <w:r w:rsidRPr="00F32A80">
        <w:rPr>
          <w:rStyle w:val="highlight2"/>
          <w:rFonts w:eastAsiaTheme="majorEastAsia"/>
          <w:shd w:val="clear" w:color="auto" w:fill="00FF00"/>
        </w:rPr>
        <w:t>international foot voting allows citizens greater choice over the government policies they live under, and may force states to adopt better policies in order to prevent skilled migrants and valuable taxpayers from departing</w:t>
      </w:r>
      <w:r w:rsidRPr="00F32A80">
        <w:rPr>
          <w:rStyle w:val="highlight2"/>
          <w:rFonts w:eastAsiaTheme="majorEastAsia"/>
        </w:rPr>
        <w:t>.</w:t>
      </w:r>
      <w:r w:rsidRPr="00F32A80">
        <w:rPr>
          <w:rFonts w:ascii="Times New Roman" w:hAnsi="Times New Roman"/>
        </w:rPr>
        <w:t xml:space="preserve"> Unlike many other types of international law, a right to free migration does not significantly undermine the ability of democratic states to adopt diverse approaches to various policy issues. </w:t>
      </w:r>
      <w:bookmarkStart w:id="11" w:name="r55"/>
      <w:proofErr w:type="gramStart"/>
      <w:r w:rsidRPr="00F32A80">
        <w:rPr>
          <w:rFonts w:ascii="Times New Roman" w:hAnsi="Times New Roman"/>
        </w:rPr>
        <w:t>n55</w:t>
      </w:r>
      <w:bookmarkEnd w:id="11"/>
      <w:proofErr w:type="gramEnd"/>
      <w:r w:rsidRPr="00F32A80">
        <w:rPr>
          <w:rFonts w:ascii="Times New Roman" w:hAnsi="Times New Roman"/>
        </w:rPr>
        <w:t xml:space="preserve"> </w:t>
      </w:r>
      <w:r w:rsidRPr="00F32A80">
        <w:rPr>
          <w:rStyle w:val="highlight2"/>
          <w:rFonts w:eastAsiaTheme="majorEastAsia"/>
        </w:rPr>
        <w:t>States with free entry and exit rights can still enact a wide range of different policies, so long as they do not inhibit freedom of movement. Indeed, as scholars of domestic federalism have emphasized, freedom of movement might stimulate policy innovation by governments, as they compete for economically valuable migrants</w:t>
      </w:r>
      <w:r w:rsidRPr="00F32A80">
        <w:rPr>
          <w:rFonts w:ascii="Times New Roman" w:hAnsi="Times New Roman"/>
        </w:rPr>
        <w:t xml:space="preserve">. </w:t>
      </w:r>
      <w:bookmarkStart w:id="12" w:name="r56"/>
      <w:proofErr w:type="gramStart"/>
      <w:r w:rsidRPr="00F32A80">
        <w:rPr>
          <w:rFonts w:ascii="Times New Roman" w:hAnsi="Times New Roman"/>
        </w:rPr>
        <w:t>n56</w:t>
      </w:r>
      <w:bookmarkEnd w:id="12"/>
      <w:proofErr w:type="gramEnd"/>
      <w:r w:rsidRPr="00F32A80">
        <w:rPr>
          <w:rFonts w:ascii="Times New Roman" w:hAnsi="Times New Roman"/>
        </w:rPr>
        <w:t xml:space="preserve"> </w:t>
      </w:r>
      <w:bookmarkStart w:id="13" w:name="PAGE_1263_8250"/>
      <w:bookmarkEnd w:id="13"/>
      <w:r w:rsidRPr="00F32A80">
        <w:rPr>
          <w:rFonts w:ascii="Times New Roman" w:hAnsi="Times New Roman"/>
        </w:rPr>
        <w:t xml:space="preserve"> [*1263]  </w:t>
      </w:r>
    </w:p>
    <w:p w:rsidR="00AA2BED" w:rsidRPr="00F32A80" w:rsidRDefault="00AA2BED" w:rsidP="00AA2BED">
      <w:pPr>
        <w:pStyle w:val="Heading4"/>
      </w:pPr>
      <w:r w:rsidRPr="00F32A80">
        <w:t xml:space="preserve">Globalization has produced a politics of diasporic identity. Circulation challenges state nationalism and produces interdependence and empowerment – challenges </w:t>
      </w:r>
      <w:r>
        <w:t>status quo</w:t>
      </w:r>
      <w:r w:rsidRPr="00F32A80">
        <w:t xml:space="preserve"> economic hierarchies. </w:t>
      </w:r>
    </w:p>
    <w:p w:rsidR="00AA2BED" w:rsidRPr="00F32A80" w:rsidRDefault="00AA2BED" w:rsidP="00AA2BED">
      <w:pPr>
        <w:pStyle w:val="boldcite"/>
        <w:rPr>
          <w:rStyle w:val="verdana"/>
          <w:rFonts w:ascii="Times New Roman" w:hAnsi="Times New Roman"/>
        </w:rPr>
      </w:pPr>
      <w:r w:rsidRPr="00A34B6A">
        <w:t>Chandler</w:t>
      </w:r>
      <w:r w:rsidRPr="00F32A80">
        <w:rPr>
          <w:rStyle w:val="verdana"/>
          <w:rFonts w:ascii="Times New Roman" w:hAnsi="Times New Roman"/>
          <w:b w:val="0"/>
          <w:sz w:val="16"/>
          <w:u w:val="none"/>
        </w:rPr>
        <w:t xml:space="preserve"> Professor of Law, </w:t>
      </w:r>
      <w:r w:rsidRPr="00F32A80">
        <w:rPr>
          <w:rStyle w:val="verdana"/>
          <w:rFonts w:ascii="Times New Roman" w:hAnsi="Times New Roman"/>
        </w:rPr>
        <w:t xml:space="preserve">01 </w:t>
      </w:r>
    </w:p>
    <w:p w:rsidR="00AA2BED" w:rsidRPr="00F32A80" w:rsidRDefault="00AA2BED" w:rsidP="00AA2BED">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rsidR="00AA2BED" w:rsidRPr="00F32A80" w:rsidRDefault="00AA2BED" w:rsidP="00AA2BED">
      <w:pPr>
        <w:pStyle w:val="evidencetext"/>
        <w:ind w:left="0"/>
        <w:rPr>
          <w:rStyle w:val="highlight2"/>
          <w:rFonts w:eastAsiaTheme="majorEastAsia"/>
          <w:b w:val="0"/>
        </w:rPr>
      </w:pPr>
      <w:r w:rsidRPr="00F32A80">
        <w:rPr>
          <w:rStyle w:val="highlight2"/>
          <w:rFonts w:eastAsiaTheme="majorEastAsia"/>
        </w:rPr>
        <w:t xml:space="preserve">In a world that is increasingly diasporan, full of crisscrossing loyalties, transborder mobility, multinational political states, and transnational communities, neither the statist nor the cosmopolitan paradigm fits. </w:t>
      </w:r>
      <w:bookmarkStart w:id="14" w:name="r229"/>
      <w:proofErr w:type="gramStart"/>
      <w:r w:rsidRPr="00F32A80">
        <w:rPr>
          <w:rStyle w:val="highlight2"/>
          <w:rFonts w:eastAsiaTheme="majorEastAsia"/>
        </w:rPr>
        <w:t>n229</w:t>
      </w:r>
      <w:bookmarkEnd w:id="14"/>
      <w:proofErr w:type="gramEnd"/>
      <w:r w:rsidRPr="00F32A80">
        <w:rPr>
          <w:rStyle w:val="highlight2"/>
          <w:rFonts w:eastAsiaTheme="majorEastAsia"/>
        </w:rPr>
        <w:t xml:space="preserve"> Diasporas require a reconceptualization of the nation-state and the international system.</w:t>
      </w:r>
      <w:r w:rsidRPr="00F32A80">
        <w:rPr>
          <w:rFonts w:ascii="Times New Roman" w:hAnsi="Times New Roman"/>
        </w:rPr>
        <w:t xml:space="preserve"> </w:t>
      </w:r>
      <w:r w:rsidRPr="00F32A80">
        <w:rPr>
          <w:rStyle w:val="highlight2"/>
          <w:rFonts w:eastAsiaTheme="majorEastAsia"/>
        </w:rPr>
        <w:t xml:space="preserve">They challenge </w:t>
      </w:r>
      <w:r w:rsidRPr="00F32A80">
        <w:rPr>
          <w:rFonts w:ascii="Times New Roman" w:hAnsi="Times New Roman"/>
        </w:rPr>
        <w:t xml:space="preserve">both the Westphalian cartography of territorially </w:t>
      </w:r>
      <w:r w:rsidRPr="00F32A80">
        <w:rPr>
          <w:rStyle w:val="highlight2"/>
          <w:rFonts w:eastAsiaTheme="majorEastAsia"/>
        </w:rPr>
        <w:t>defined sovereigns and the cosmopolitan utopia</w:t>
      </w:r>
      <w:r w:rsidRPr="00F32A80">
        <w:rPr>
          <w:rFonts w:ascii="Times New Roman" w:hAnsi="Times New Roman"/>
        </w:rPr>
        <w:t xml:space="preserve"> of a united mankind. The diaspora model begins with the recognition that </w:t>
      </w:r>
      <w:proofErr w:type="gramStart"/>
      <w:r w:rsidRPr="00F32A80">
        <w:rPr>
          <w:rStyle w:val="highlight2"/>
          <w:rFonts w:eastAsiaTheme="majorEastAsia"/>
        </w:rPr>
        <w:t>diasporas</w:t>
      </w:r>
      <w:proofErr w:type="gramEnd"/>
      <w:r w:rsidRPr="00F32A80">
        <w:rPr>
          <w:rStyle w:val="highlight2"/>
          <w:rFonts w:eastAsiaTheme="majorEastAsia"/>
        </w:rPr>
        <w:t xml:space="preserve"> exemplify the contemporary condition. Corporations too have become increasingly multinational, with their ownership and operations dispersed through the world. </w:t>
      </w:r>
      <w:bookmarkStart w:id="15" w:name="r230"/>
      <w:proofErr w:type="gramStart"/>
      <w:r w:rsidRPr="00F32A80">
        <w:rPr>
          <w:rStyle w:val="highlight2"/>
          <w:rFonts w:eastAsiaTheme="majorEastAsia"/>
        </w:rPr>
        <w:t>n230</w:t>
      </w:r>
      <w:bookmarkEnd w:id="15"/>
      <w:proofErr w:type="gramEnd"/>
      <w:r w:rsidRPr="00F32A80">
        <w:rPr>
          <w:rStyle w:val="highlight2"/>
          <w:rFonts w:eastAsiaTheme="majorEastAsia"/>
        </w:rPr>
        <w:t xml:space="preserve"> Labor and capital, seeking their highest </w:t>
      </w:r>
      <w:bookmarkStart w:id="16" w:name="PAGE_1049_8320"/>
      <w:bookmarkEnd w:id="16"/>
      <w:r w:rsidRPr="00F32A80">
        <w:rPr>
          <w:rStyle w:val="highlight2"/>
          <w:rFonts w:eastAsiaTheme="majorEastAsia"/>
        </w:rPr>
        <w:t xml:space="preserve"> [*1049]  valued use, move with fewer legal and technological barriers across states. Additionally, information has become widely </w:t>
      </w:r>
      <w:proofErr w:type="gramStart"/>
      <w:r w:rsidRPr="00F32A80">
        <w:rPr>
          <w:rStyle w:val="highlight2"/>
          <w:rFonts w:eastAsiaTheme="majorEastAsia"/>
        </w:rPr>
        <w:t>disseminated,</w:t>
      </w:r>
      <w:proofErr w:type="gramEnd"/>
      <w:r w:rsidRPr="00F32A80">
        <w:rPr>
          <w:rStyle w:val="highlight2"/>
          <w:rFonts w:eastAsiaTheme="majorEastAsia"/>
        </w:rPr>
        <w:t xml:space="preserve"> its passage sped through the Internet, resulting in the creation of virtual transnational communities. </w:t>
      </w:r>
      <w:bookmarkStart w:id="17" w:name="r231"/>
      <w:proofErr w:type="gramStart"/>
      <w:r w:rsidRPr="00F32A80">
        <w:rPr>
          <w:rStyle w:val="highlight2"/>
          <w:rFonts w:eastAsiaTheme="majorEastAsia"/>
        </w:rPr>
        <w:t>n231</w:t>
      </w:r>
      <w:bookmarkEnd w:id="17"/>
      <w:proofErr w:type="gramEnd"/>
      <w:r w:rsidRPr="00F32A80">
        <w:rPr>
          <w:rStyle w:val="highlight2"/>
          <w:rFonts w:eastAsiaTheme="majorEastAsia"/>
        </w:rPr>
        <w:t xml:space="preserve"> </w:t>
      </w:r>
      <w:r w:rsidRPr="00F32A80">
        <w:rPr>
          <w:rStyle w:val="highlight2"/>
          <w:rFonts w:eastAsiaTheme="majorEastAsia"/>
          <w:shd w:val="clear" w:color="auto" w:fill="00FF00"/>
        </w:rPr>
        <w:t>The hallmarks of a globalized world are hybridity, intermingling, and multiple allegiances</w:t>
      </w:r>
      <w:r w:rsidRPr="00F32A80">
        <w:rPr>
          <w:rStyle w:val="highlight2"/>
          <w:rFonts w:eastAsiaTheme="majorEastAsia"/>
        </w:rPr>
        <w:t xml:space="preserve">. But despite this intermingling, most people have not sloughed off their nationalist skin in favor of an evolved cosmopolitanism. Rather, </w:t>
      </w:r>
      <w:r w:rsidRPr="00F32A80">
        <w:rPr>
          <w:rStyle w:val="highlight2"/>
          <w:rFonts w:eastAsiaTheme="majorEastAsia"/>
          <w:shd w:val="clear" w:color="auto" w:fill="00FF00"/>
        </w:rPr>
        <w:t xml:space="preserve">the hybridity resulting from globalization often manifests itself in individuals who subscribe to multiple nationalisms </w:t>
      </w:r>
      <w:bookmarkStart w:id="18" w:name="r232"/>
      <w:r w:rsidRPr="00F32A80">
        <w:rPr>
          <w:rStyle w:val="highlight2"/>
          <w:rFonts w:eastAsiaTheme="majorEastAsia"/>
          <w:shd w:val="clear" w:color="auto" w:fill="00FF00"/>
        </w:rPr>
        <w:fldChar w:fldCharType="begin"/>
      </w:r>
      <w:r w:rsidRPr="00F32A80">
        <w:rPr>
          <w:rStyle w:val="highlight2"/>
          <w:rFonts w:eastAsiaTheme="majorEastAsia"/>
          <w:shd w:val="clear" w:color="auto" w:fill="00FF00"/>
        </w:rPr>
        <w:instrText xml:space="preserve"> HYPERLINK "http://www.lexisnexis.com.floyd.lib.umn.edu/lnacui2api/frame.do?reloadEntirePage=true&amp;rand=1296151495155&amp;returnToKey=20_T11102761817&amp;parent=docview&amp;target=results_DocumentContent&amp;tokenKey=rsh-20.144948.34542102285" \l "n232" </w:instrText>
      </w:r>
      <w:r w:rsidRPr="00F32A80">
        <w:rPr>
          <w:rStyle w:val="highlight2"/>
          <w:rFonts w:eastAsiaTheme="majorEastAsia"/>
          <w:shd w:val="clear" w:color="auto" w:fill="00FF00"/>
        </w:rPr>
      </w:r>
      <w:r w:rsidRPr="00F32A80">
        <w:rPr>
          <w:rStyle w:val="highlight2"/>
          <w:rFonts w:eastAsiaTheme="majorEastAsia"/>
          <w:shd w:val="clear" w:color="auto" w:fill="00FF00"/>
        </w:rPr>
        <w:fldChar w:fldCharType="separate"/>
      </w:r>
      <w:r w:rsidRPr="00F32A80">
        <w:rPr>
          <w:rStyle w:val="highlight2"/>
          <w:rFonts w:eastAsiaTheme="majorEastAsia"/>
          <w:shd w:val="clear" w:color="auto" w:fill="00FF00"/>
        </w:rPr>
        <w:t>n232</w:t>
      </w:r>
      <w:r w:rsidRPr="00F32A80">
        <w:rPr>
          <w:rStyle w:val="highlight2"/>
          <w:rFonts w:eastAsiaTheme="majorEastAsia"/>
          <w:shd w:val="clear" w:color="auto" w:fill="00FF00"/>
        </w:rPr>
        <w:fldChar w:fldCharType="end"/>
      </w:r>
      <w:bookmarkEnd w:id="18"/>
      <w:r w:rsidRPr="00F32A80">
        <w:rPr>
          <w:rStyle w:val="highlight2"/>
          <w:rFonts w:eastAsiaTheme="majorEastAsia"/>
          <w:shd w:val="clear" w:color="auto" w:fill="00FF00"/>
        </w:rPr>
        <w:t xml:space="preserve"> or </w:t>
      </w:r>
      <w:proofErr w:type="gramStart"/>
      <w:r w:rsidRPr="00F32A80">
        <w:rPr>
          <w:rStyle w:val="highlight2"/>
          <w:rFonts w:eastAsiaTheme="majorEastAsia"/>
          <w:shd w:val="clear" w:color="auto" w:fill="00FF00"/>
        </w:rPr>
        <w:t>a transnationalism</w:t>
      </w:r>
      <w:proofErr w:type="gramEnd"/>
      <w:r w:rsidRPr="00F32A80">
        <w:rPr>
          <w:rStyle w:val="highlight2"/>
          <w:rFonts w:eastAsiaTheme="majorEastAsia"/>
          <w:shd w:val="clear" w:color="auto" w:fill="00FF00"/>
        </w:rPr>
        <w:t>. Multiple nationalisms and transnationalism become possible because "the nationalist genie</w:t>
      </w:r>
      <w:r w:rsidRPr="00F32A80">
        <w:rPr>
          <w:rStyle w:val="highlight2"/>
          <w:rFonts w:eastAsiaTheme="majorEastAsia"/>
        </w:rPr>
        <w:t xml:space="preserve">, never perfectly contained in the bottle of the territorial state, </w:t>
      </w:r>
      <w:r w:rsidRPr="00F32A80">
        <w:rPr>
          <w:rStyle w:val="highlight2"/>
          <w:rFonts w:eastAsiaTheme="majorEastAsia"/>
          <w:shd w:val="clear" w:color="auto" w:fill="00FF00"/>
        </w:rPr>
        <w:t>is now itself diasporic</w:t>
      </w:r>
      <w:r w:rsidRPr="00F32A80">
        <w:rPr>
          <w:rStyle w:val="highlight2"/>
          <w:rFonts w:eastAsiaTheme="majorEastAsia"/>
        </w:rPr>
        <w:t xml:space="preserve">." </w:t>
      </w:r>
      <w:bookmarkStart w:id="19" w:name="r233"/>
      <w:r w:rsidRPr="00F32A80">
        <w:rPr>
          <w:rStyle w:val="highlight2"/>
          <w:rFonts w:eastAsiaTheme="majorEastAsia"/>
        </w:rPr>
        <w:t>n233</w:t>
      </w:r>
      <w:bookmarkEnd w:id="19"/>
      <w:r w:rsidRPr="00F32A80">
        <w:rPr>
          <w:rStyle w:val="highlight2"/>
          <w:rFonts w:eastAsiaTheme="majorEastAsia"/>
        </w:rPr>
        <w:t xml:space="preserve"> </w:t>
      </w:r>
      <w:r w:rsidRPr="00F32A80">
        <w:rPr>
          <w:rStyle w:val="highlight2"/>
          <w:rFonts w:eastAsiaTheme="majorEastAsia"/>
          <w:shd w:val="clear" w:color="auto" w:fill="00FF00"/>
        </w:rPr>
        <w:t>The diaspora model does not seek to dismantle the nation-state, but rather to rearticulate it as a multinational state permitting the voluntary transnational associations of its people</w:t>
      </w:r>
      <w:r w:rsidRPr="00F32A80">
        <w:rPr>
          <w:rStyle w:val="highlight2"/>
          <w:rFonts w:eastAsiaTheme="majorEastAsia"/>
        </w:rPr>
        <w:t>.</w:t>
      </w:r>
      <w:r w:rsidRPr="00F32A80">
        <w:rPr>
          <w:rFonts w:ascii="Times New Roman" w:hAnsi="Times New Roman"/>
        </w:rPr>
        <w:t xml:space="preserve"> Furthermore, the model seeks to enfranchise </w:t>
      </w:r>
      <w:proofErr w:type="gramStart"/>
      <w:r w:rsidRPr="00F32A80">
        <w:rPr>
          <w:rFonts w:ascii="Times New Roman" w:hAnsi="Times New Roman"/>
        </w:rPr>
        <w:t>diasporas</w:t>
      </w:r>
      <w:proofErr w:type="gramEnd"/>
      <w:r w:rsidRPr="00F32A80">
        <w:rPr>
          <w:rFonts w:ascii="Times New Roman" w:hAnsi="Times New Roman"/>
        </w:rPr>
        <w:t xml:space="preserve"> as recognized legal subjects in the transnational legal </w:t>
      </w:r>
      <w:r w:rsidRPr="00F32A80">
        <w:rPr>
          <w:rStyle w:val="highlight2"/>
          <w:rFonts w:eastAsiaTheme="majorEastAsia"/>
        </w:rPr>
        <w:t xml:space="preserve">process. </w:t>
      </w:r>
      <w:bookmarkStart w:id="20" w:name="r234"/>
      <w:proofErr w:type="gramStart"/>
      <w:r w:rsidRPr="00F32A80">
        <w:rPr>
          <w:rStyle w:val="highlight2"/>
          <w:rFonts w:eastAsiaTheme="majorEastAsia"/>
        </w:rPr>
        <w:t>n234</w:t>
      </w:r>
      <w:bookmarkEnd w:id="20"/>
      <w:proofErr w:type="gramEnd"/>
      <w:r w:rsidRPr="00F32A80">
        <w:rPr>
          <w:rStyle w:val="highlight2"/>
          <w:rFonts w:eastAsiaTheme="majorEastAsia"/>
        </w:rPr>
        <w:t xml:space="preserve"> The lived experience of diasporas demonstrates the possibility of negotiating such divided feelings in a way that allows diasporas to contribute to their homelands and adopted lands simultaneously. </w:t>
      </w:r>
      <w:bookmarkStart w:id="21" w:name="r235"/>
      <w:proofErr w:type="gramStart"/>
      <w:r w:rsidRPr="00F32A80">
        <w:rPr>
          <w:rStyle w:val="highlight2"/>
          <w:rFonts w:eastAsiaTheme="majorEastAsia"/>
        </w:rPr>
        <w:t>n235</w:t>
      </w:r>
      <w:bookmarkEnd w:id="21"/>
      <w:proofErr w:type="gramEnd"/>
      <w:r w:rsidRPr="00F32A80">
        <w:rPr>
          <w:rStyle w:val="highlight2"/>
          <w:rFonts w:eastAsiaTheme="majorEastAsia"/>
        </w:rPr>
        <w:t xml:space="preserve"> Moreover, it demonstrates the possibility of a transnational community built on individual voluntary commitments. Increasingly, we see the emergence </w:t>
      </w:r>
      <w:r w:rsidRPr="00F32A80">
        <w:rPr>
          <w:rFonts w:ascii="Times New Roman" w:hAnsi="Times New Roman"/>
        </w:rPr>
        <w:t xml:space="preserve">of a transnational civic republicanism, with the diaspora taking an active part in shaping the future direction of its homeland. </w:t>
      </w:r>
      <w:r w:rsidRPr="00F32A80">
        <w:rPr>
          <w:rStyle w:val="highlight2"/>
          <w:rFonts w:eastAsiaTheme="majorEastAsia"/>
        </w:rPr>
        <w:t xml:space="preserve">A globalized world requires a new paradigm of the relationship of the citizen to the state. </w:t>
      </w:r>
      <w:r w:rsidRPr="00F32A80">
        <w:rPr>
          <w:rStyle w:val="highlight2"/>
          <w:rFonts w:eastAsiaTheme="majorEastAsia"/>
          <w:shd w:val="clear" w:color="auto" w:fill="00FF00"/>
        </w:rPr>
        <w:t>The diaspora model</w:t>
      </w:r>
      <w:r w:rsidRPr="00F32A80">
        <w:rPr>
          <w:rStyle w:val="highlight2"/>
          <w:rFonts w:eastAsiaTheme="majorEastAsia"/>
        </w:rPr>
        <w:t xml:space="preserve"> proposes that we view that relationship as complicated and dynamic. The model</w:t>
      </w:r>
      <w:r w:rsidRPr="00F32A80">
        <w:rPr>
          <w:rStyle w:val="highlight2"/>
          <w:rFonts w:eastAsiaTheme="majorEastAsia"/>
          <w:shd w:val="clear" w:color="auto" w:fill="00FF00"/>
        </w:rPr>
        <w:t xml:space="preserve"> would permit individuals to construct national and transnational communities of their own choosing. </w:t>
      </w:r>
      <w:r w:rsidRPr="00F32A80">
        <w:rPr>
          <w:rStyle w:val="highlight2"/>
          <w:rFonts w:eastAsiaTheme="majorEastAsia"/>
        </w:rPr>
        <w:t>In this way, then, the diaspora model rejects the unitary ideology of statism in favor of an understanding of the state that respects the possibility of plural commitments and loyalties.</w:t>
      </w:r>
      <w:r w:rsidRPr="00F32A80">
        <w:rPr>
          <w:rStyle w:val="highlight2"/>
          <w:rFonts w:eastAsiaTheme="majorEastAsia"/>
          <w:shd w:val="clear" w:color="auto" w:fill="00FF00"/>
        </w:rPr>
        <w:t xml:space="preserve"> </w:t>
      </w:r>
      <w:r w:rsidRPr="00F32A80">
        <w:rPr>
          <w:rStyle w:val="highlight2"/>
          <w:rFonts w:eastAsiaTheme="majorEastAsia"/>
        </w:rPr>
        <w:t>And instead of requiring us to refashion ourselves</w:t>
      </w:r>
      <w:r w:rsidRPr="00F32A80">
        <w:rPr>
          <w:rFonts w:ascii="Times New Roman" w:hAnsi="Times New Roman"/>
        </w:rPr>
        <w:t xml:space="preserve">, first and foremost, as world citizens, </w:t>
      </w:r>
      <w:r w:rsidRPr="00F32A80">
        <w:rPr>
          <w:rStyle w:val="highlight2"/>
          <w:rFonts w:eastAsiaTheme="majorEastAsia"/>
          <w:shd w:val="clear" w:color="auto" w:fill="00FF00"/>
        </w:rPr>
        <w:t>the diaspora model offers an internationalism that respects</w:t>
      </w:r>
      <w:r w:rsidRPr="00F32A80">
        <w:rPr>
          <w:rFonts w:ascii="Times New Roman" w:hAnsi="Times New Roman"/>
        </w:rPr>
        <w:t xml:space="preserve"> </w:t>
      </w:r>
      <w:bookmarkStart w:id="22" w:name="PAGE_1050_8320"/>
      <w:bookmarkEnd w:id="22"/>
      <w:r w:rsidRPr="00F32A80">
        <w:rPr>
          <w:rFonts w:ascii="Times New Roman" w:hAnsi="Times New Roman"/>
        </w:rPr>
        <w:t> [*1050</w:t>
      </w:r>
      <w:proofErr w:type="gramStart"/>
      <w:r w:rsidRPr="00F32A80">
        <w:rPr>
          <w:rFonts w:ascii="Times New Roman" w:hAnsi="Times New Roman"/>
        </w:rPr>
        <w:t>]  patriotic</w:t>
      </w:r>
      <w:proofErr w:type="gramEnd"/>
      <w:r w:rsidRPr="00F32A80">
        <w:rPr>
          <w:rFonts w:ascii="Times New Roman" w:hAnsi="Times New Roman"/>
        </w:rPr>
        <w:t xml:space="preserve"> feelings and </w:t>
      </w:r>
      <w:r w:rsidRPr="00F32A80">
        <w:rPr>
          <w:rStyle w:val="highlight2"/>
          <w:rFonts w:eastAsiaTheme="majorEastAsia"/>
          <w:shd w:val="clear" w:color="auto" w:fill="00FF00"/>
        </w:rPr>
        <w:t xml:space="preserve">individual attachments to country and community </w:t>
      </w:r>
      <w:r w:rsidRPr="00F32A80">
        <w:rPr>
          <w:rStyle w:val="highlight2"/>
          <w:rFonts w:eastAsiaTheme="majorEastAsia"/>
        </w:rPr>
        <w:t>- with the hope that such attachments might bind the world closer together</w:t>
      </w:r>
      <w:r w:rsidRPr="00F32A80">
        <w:rPr>
          <w:rFonts w:ascii="Times New Roman" w:hAnsi="Times New Roman"/>
        </w:rPr>
        <w:t xml:space="preserve">. Thus, </w:t>
      </w:r>
      <w:r w:rsidRPr="00F32A80">
        <w:rPr>
          <w:rStyle w:val="highlight2"/>
          <w:rFonts w:eastAsiaTheme="majorEastAsia"/>
        </w:rPr>
        <w:t>the diaspora model</w:t>
      </w:r>
      <w:r w:rsidRPr="00F32A80">
        <w:rPr>
          <w:rFonts w:ascii="Times New Roman" w:hAnsi="Times New Roman"/>
        </w:rPr>
        <w:t xml:space="preserve"> complicates the international system</w:t>
      </w:r>
      <w:r w:rsidRPr="00F32A80">
        <w:rPr>
          <w:rStyle w:val="highlight2"/>
          <w:rFonts w:eastAsiaTheme="majorEastAsia"/>
        </w:rPr>
        <w:t>, replacing the clean demarcations of statism with an acceptance of overlapping sovereignties</w:t>
      </w:r>
      <w:r w:rsidRPr="00F32A80">
        <w:rPr>
          <w:rFonts w:ascii="Times New Roman" w:hAnsi="Times New Roman"/>
        </w:rPr>
        <w:t xml:space="preserve">. </w:t>
      </w:r>
      <w:bookmarkStart w:id="23" w:name="r236"/>
      <w:proofErr w:type="gramStart"/>
      <w:r w:rsidRPr="00F32A80">
        <w:rPr>
          <w:rStyle w:val="blue"/>
        </w:rPr>
        <w:t>n236</w:t>
      </w:r>
      <w:bookmarkEnd w:id="23"/>
      <w:proofErr w:type="gramEnd"/>
      <w:r w:rsidRPr="00F32A80">
        <w:rPr>
          <w:rFonts w:ascii="Times New Roman" w:hAnsi="Times New Roman"/>
        </w:rPr>
        <w:t xml:space="preserve"> As the communitarian philosopher Michael Sandel observes, </w:t>
      </w:r>
      <w:r w:rsidRPr="00F32A80">
        <w:rPr>
          <w:rStyle w:val="highlight2"/>
          <w:rFonts w:eastAsiaTheme="majorEastAsia"/>
          <w:shd w:val="clear" w:color="auto" w:fill="00FF00"/>
        </w:rPr>
        <w:t xml:space="preserve">"the most promising alternative to the sovereign state is not a cosmopolitan community </w:t>
      </w:r>
      <w:r w:rsidRPr="00F32A80">
        <w:rPr>
          <w:rStyle w:val="highlight2"/>
          <w:rFonts w:eastAsiaTheme="majorEastAsia"/>
        </w:rPr>
        <w:t>based on the solidarity of humankind</w:t>
      </w:r>
      <w:r w:rsidRPr="00F32A80">
        <w:rPr>
          <w:rStyle w:val="highlight2"/>
          <w:rFonts w:eastAsiaTheme="majorEastAsia"/>
          <w:shd w:val="clear" w:color="auto" w:fill="00FF00"/>
        </w:rPr>
        <w:t xml:space="preserve"> but a multiplicity of communities and political bodies - </w:t>
      </w:r>
      <w:r w:rsidRPr="00F32A80">
        <w:rPr>
          <w:rStyle w:val="highlight2"/>
          <w:rFonts w:eastAsiaTheme="majorEastAsia"/>
        </w:rPr>
        <w:t>some more extensive than nations and some less - among which sovereignty is diffused</w:t>
      </w:r>
      <w:r w:rsidRPr="00F32A80">
        <w:rPr>
          <w:rFonts w:ascii="Times New Roman" w:hAnsi="Times New Roman"/>
        </w:rPr>
        <w:t xml:space="preserve">." </w:t>
      </w:r>
      <w:bookmarkStart w:id="24" w:name="r237"/>
      <w:r w:rsidRPr="00F32A80">
        <w:rPr>
          <w:rStyle w:val="blue"/>
        </w:rPr>
        <w:t>n237</w:t>
      </w:r>
      <w:bookmarkEnd w:id="24"/>
      <w:r w:rsidRPr="00F32A80">
        <w:rPr>
          <w:rFonts w:ascii="Times New Roman" w:hAnsi="Times New Roman"/>
        </w:rPr>
        <w:t xml:space="preserve"> This approach does not mean doing away with states, but rather denying their claim to the exclusive allegiance of their residents. </w:t>
      </w:r>
      <w:r w:rsidRPr="00F32A80">
        <w:rPr>
          <w:rStyle w:val="highlight2"/>
          <w:rFonts w:eastAsiaTheme="majorEastAsia"/>
          <w:shd w:val="clear" w:color="auto" w:fill="00FF00"/>
        </w:rPr>
        <w:t>The diaspora model thus offers an intermediate point between the exclusivity of statism and the universality of cosmopolitanism</w:t>
      </w:r>
      <w:r w:rsidRPr="00F32A80">
        <w:rPr>
          <w:rStyle w:val="highlight2"/>
          <w:rFonts w:eastAsiaTheme="majorEastAsia"/>
        </w:rPr>
        <w:t>. With some optimism,</w:t>
      </w:r>
      <w:r w:rsidRPr="00F32A80">
        <w:rPr>
          <w:rStyle w:val="highlight2"/>
          <w:rFonts w:eastAsiaTheme="majorEastAsia"/>
          <w:shd w:val="clear" w:color="auto" w:fill="00FF00"/>
        </w:rPr>
        <w:t xml:space="preserve"> the model locates in </w:t>
      </w:r>
      <w:proofErr w:type="gramStart"/>
      <w:r w:rsidRPr="00F32A80">
        <w:rPr>
          <w:rStyle w:val="highlight2"/>
          <w:rFonts w:eastAsiaTheme="majorEastAsia"/>
          <w:shd w:val="clear" w:color="auto" w:fill="00FF00"/>
        </w:rPr>
        <w:t>diasporas</w:t>
      </w:r>
      <w:proofErr w:type="gramEnd"/>
      <w:r w:rsidRPr="00F32A80">
        <w:rPr>
          <w:rStyle w:val="highlight2"/>
          <w:rFonts w:eastAsiaTheme="majorEastAsia"/>
          <w:shd w:val="clear" w:color="auto" w:fill="00FF00"/>
        </w:rPr>
        <w:t xml:space="preserve"> the possibility of building bridges across the world</w:t>
      </w:r>
      <w:r w:rsidRPr="00F32A80">
        <w:rPr>
          <w:rStyle w:val="highlight2"/>
          <w:rFonts w:eastAsiaTheme="majorEastAsia"/>
        </w:rPr>
        <w:t>, between rich and poor countries and between liberal and illiberal societies.</w:t>
      </w:r>
      <w:r w:rsidRPr="00F32A80">
        <w:rPr>
          <w:rStyle w:val="highlight2"/>
          <w:rFonts w:eastAsiaTheme="majorEastAsia"/>
          <w:shd w:val="clear" w:color="auto" w:fill="00FF00"/>
        </w:rPr>
        <w:t xml:space="preserve"> Diasporas offer the possibility of uniting the world through a web of personal and community loyalties, while international capital flows and international </w:t>
      </w:r>
      <w:proofErr w:type="gramStart"/>
      <w:r w:rsidRPr="00F32A80">
        <w:rPr>
          <w:rStyle w:val="highlight2"/>
          <w:rFonts w:eastAsiaTheme="majorEastAsia"/>
          <w:shd w:val="clear" w:color="auto" w:fill="00FF00"/>
        </w:rPr>
        <w:t>trade create</w:t>
      </w:r>
      <w:proofErr w:type="gramEnd"/>
      <w:r w:rsidRPr="00F32A80">
        <w:rPr>
          <w:rStyle w:val="highlight2"/>
          <w:rFonts w:eastAsiaTheme="majorEastAsia"/>
          <w:shd w:val="clear" w:color="auto" w:fill="00FF00"/>
        </w:rPr>
        <w:t xml:space="preserve"> a web of international economic dependencies</w:t>
      </w:r>
      <w:r w:rsidRPr="00F32A80">
        <w:rPr>
          <w:rStyle w:val="highlight2"/>
          <w:rFonts w:eastAsiaTheme="majorEastAsia"/>
        </w:rPr>
        <w:t>.</w:t>
      </w:r>
      <w:r w:rsidRPr="00F32A80">
        <w:rPr>
          <w:rStyle w:val="highlight2"/>
          <w:rFonts w:eastAsiaTheme="majorEastAsia"/>
          <w:shd w:val="clear" w:color="auto" w:fill="00FF00"/>
        </w:rPr>
        <w:t xml:space="preserve"> </w:t>
      </w:r>
      <w:r w:rsidRPr="00F32A80">
        <w:rPr>
          <w:rStyle w:val="highlight2"/>
          <w:rFonts w:eastAsiaTheme="majorEastAsia"/>
        </w:rPr>
        <w:t xml:space="preserve">This web of personal loyalties is spun through the dual loyalties of individuals in diaspora. </w:t>
      </w:r>
      <w:r w:rsidRPr="00F32A80">
        <w:rPr>
          <w:rStyle w:val="highlight2"/>
          <w:rFonts w:eastAsiaTheme="majorEastAsia"/>
          <w:shd w:val="clear" w:color="auto" w:fill="00FF00"/>
        </w:rPr>
        <w:t xml:space="preserve">The relationship </w:t>
      </w:r>
      <w:r w:rsidRPr="00F32A80">
        <w:rPr>
          <w:rStyle w:val="highlight2"/>
          <w:rFonts w:eastAsiaTheme="majorEastAsia"/>
        </w:rPr>
        <w:t xml:space="preserve">of individual to state, conceived by Westphalians as a one-to-one relationship and by cosmopolitans as ethically irrelevant, </w:t>
      </w:r>
      <w:r w:rsidRPr="00F32A80">
        <w:rPr>
          <w:rStyle w:val="highlight2"/>
          <w:rFonts w:eastAsiaTheme="majorEastAsia"/>
          <w:shd w:val="clear" w:color="auto" w:fill="00FF00"/>
        </w:rPr>
        <w:t>can be reimagined to promote both the ideal of authenticity and the possibility of economic development</w:t>
      </w:r>
      <w:r w:rsidRPr="00F32A80">
        <w:rPr>
          <w:rStyle w:val="highlight2"/>
          <w:rFonts w:eastAsiaTheme="majorEastAsia"/>
        </w:rPr>
        <w:t xml:space="preserve">. </w:t>
      </w:r>
    </w:p>
    <w:p w:rsidR="00AA2BED" w:rsidRPr="00A34B6A" w:rsidRDefault="00AA2BED" w:rsidP="00AA2BED">
      <w:pPr>
        <w:pStyle w:val="Heading4"/>
        <w:rPr>
          <w:rStyle w:val="verdana"/>
          <w:rFonts w:ascii="Times New Roman" w:hAnsi="Times New Roman" w:cs="Times New Roman"/>
        </w:rPr>
      </w:pPr>
      <w:r w:rsidRPr="00F32A80">
        <w:rPr>
          <w:rFonts w:ascii="Times New Roman" w:hAnsi="Times New Roman" w:cs="Times New Roman"/>
        </w:rPr>
        <w:t>Diasporic politics break down xenophobic us/them politics, it decreases conflict</w:t>
      </w:r>
      <w:r w:rsidRPr="00F32A80">
        <w:rPr>
          <w:rFonts w:ascii="Times New Roman" w:hAnsi="Times New Roman" w:cs="Times New Roman"/>
        </w:rPr>
        <w:br/>
      </w:r>
      <w:r w:rsidRPr="00F32A80">
        <w:rPr>
          <w:rStyle w:val="verdana"/>
          <w:rFonts w:ascii="Times New Roman" w:hAnsi="Times New Roman"/>
        </w:rPr>
        <w:t xml:space="preserve">Chandler Professor of Law, 01 </w:t>
      </w:r>
    </w:p>
    <w:p w:rsidR="00AA2BED" w:rsidRPr="00F32A80" w:rsidRDefault="00AA2BED" w:rsidP="00AA2BED">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rsidR="00AA2BED" w:rsidRPr="00F32A80" w:rsidRDefault="00AA2BED" w:rsidP="00AA2BED">
      <w:pPr>
        <w:pStyle w:val="evidencetext"/>
        <w:ind w:left="0"/>
        <w:rPr>
          <w:rFonts w:ascii="Times New Roman" w:hAnsi="Times New Roman"/>
        </w:rPr>
      </w:pPr>
      <w:r w:rsidRPr="00F32A80">
        <w:rPr>
          <w:rFonts w:ascii="Times New Roman" w:hAnsi="Times New Roman"/>
        </w:rPr>
        <w:t xml:space="preserve">Finally, the intermingling of the people of the world … may well include our neighbors and friends.  In a world characterized by ever-increasing globalization, not only of capital and goods but also of people, </w:t>
      </w:r>
      <w:proofErr w:type="gramStart"/>
      <w:r w:rsidRPr="00F32A80">
        <w:rPr>
          <w:rStyle w:val="highlight2"/>
          <w:rFonts w:eastAsiaTheme="majorEastAsia"/>
          <w:shd w:val="clear" w:color="auto" w:fill="00FF00"/>
        </w:rPr>
        <w:t>diasporas</w:t>
      </w:r>
      <w:proofErr w:type="gramEnd"/>
      <w:r w:rsidRPr="00F32A80">
        <w:rPr>
          <w:rStyle w:val="highlight2"/>
          <w:rFonts w:eastAsiaTheme="majorEastAsia"/>
        </w:rPr>
        <w:t xml:space="preserve"> seek a link to a past that is removed not only in time but also in space. </w:t>
      </w:r>
      <w:bookmarkStart w:id="25" w:name="r465"/>
      <w:proofErr w:type="gramStart"/>
      <w:r w:rsidRPr="00F32A80">
        <w:rPr>
          <w:rStyle w:val="highlight2"/>
          <w:rFonts w:eastAsiaTheme="majorEastAsia"/>
        </w:rPr>
        <w:t>n465</w:t>
      </w:r>
      <w:bookmarkEnd w:id="25"/>
      <w:proofErr w:type="gramEnd"/>
      <w:r w:rsidRPr="00F32A80">
        <w:rPr>
          <w:rStyle w:val="highlight2"/>
          <w:rFonts w:eastAsiaTheme="majorEastAsia"/>
        </w:rPr>
        <w:t xml:space="preserve"> At times, this link can manifest itself in an atavistic </w:t>
      </w:r>
      <w:r w:rsidRPr="00F32A80">
        <w:rPr>
          <w:rFonts w:ascii="Times New Roman" w:hAnsi="Times New Roman"/>
        </w:rPr>
        <w:t>racialism. Diaspora Bonds, on the other hand, demonstrate one possibility where this link to the past may be put in the service of economic development in the present</w:t>
      </w:r>
      <w:r w:rsidRPr="00F32A80">
        <w:rPr>
          <w:rStyle w:val="highlight2"/>
          <w:rFonts w:eastAsiaTheme="majorEastAsia"/>
        </w:rPr>
        <w:t xml:space="preserve">. People sustaining diaspora ties must do so critically, eschewing moral relativism yet </w:t>
      </w:r>
      <w:r w:rsidRPr="00F32A80">
        <w:rPr>
          <w:rStyle w:val="highlight2"/>
          <w:rFonts w:eastAsiaTheme="majorEastAsia"/>
          <w:shd w:val="clear" w:color="auto" w:fill="00FF00"/>
        </w:rPr>
        <w:t>respect</w:t>
      </w:r>
      <w:r w:rsidRPr="00F32A80">
        <w:rPr>
          <w:rStyle w:val="highlight2"/>
          <w:rFonts w:eastAsiaTheme="majorEastAsia"/>
        </w:rPr>
        <w:t xml:space="preserve">ing </w:t>
      </w:r>
      <w:r w:rsidRPr="00F32A80">
        <w:rPr>
          <w:rStyle w:val="highlight2"/>
          <w:rFonts w:eastAsiaTheme="majorEastAsia"/>
          <w:shd w:val="clear" w:color="auto" w:fill="00FF00"/>
        </w:rPr>
        <w:t>difference</w:t>
      </w:r>
      <w:r w:rsidRPr="00F32A80">
        <w:rPr>
          <w:rFonts w:ascii="Times New Roman" w:hAnsi="Times New Roman"/>
        </w:rPr>
        <w:t xml:space="preserve">. In accordance with this critical project, we might ask: Why introduce diaspora as another category of individual identity relevant to the law? </w:t>
      </w:r>
      <w:bookmarkStart w:id="26" w:name="PAGE_1096_8320"/>
      <w:bookmarkEnd w:id="26"/>
      <w:r w:rsidRPr="00F32A80">
        <w:rPr>
          <w:rFonts w:ascii="Times New Roman" w:hAnsi="Times New Roman"/>
        </w:rPr>
        <w:t xml:space="preserve"> [*1096]  </w:t>
      </w:r>
      <w:r w:rsidRPr="00F32A80">
        <w:rPr>
          <w:rStyle w:val="highlight2"/>
          <w:rFonts w:eastAsiaTheme="majorEastAsia"/>
        </w:rPr>
        <w:t xml:space="preserve">In a globalized world, mutation, hybridity, and intermixture represent the prevailing norm. Thus, the diaspora model, which allows people to maintain hybridized and hybridizing bonds to homeland and hostland, better approximates how people now imagine their relationship to the state than either the statist or cosmopolitan models. </w:t>
      </w:r>
      <w:r w:rsidRPr="00F32A80">
        <w:rPr>
          <w:rFonts w:ascii="Times New Roman" w:hAnsi="Times New Roman"/>
        </w:rPr>
        <w:t xml:space="preserve">Moreover, while it rejects the statist demand that all persons pledge fealty to one state or the cosmopolitan desire that we forswear any primary fealty to country, </w:t>
      </w:r>
      <w:r w:rsidRPr="00F32A80">
        <w:rPr>
          <w:rStyle w:val="highlight2"/>
          <w:rFonts w:eastAsiaTheme="majorEastAsia"/>
          <w:shd w:val="clear" w:color="auto" w:fill="00FF00"/>
        </w:rPr>
        <w:t>the diaspora model is broad enough to accommodate persons who register support only for one state or for no state at all</w:t>
      </w:r>
      <w:r w:rsidRPr="00F32A80">
        <w:rPr>
          <w:rStyle w:val="highlight2"/>
          <w:rFonts w:eastAsiaTheme="majorEastAsia"/>
        </w:rPr>
        <w:t xml:space="preserve">. Rather than seeking to change people, the diaspora model suggests that we revisit our conception of the international order. By recognizing the possibility of a wide array of allegiances, especially to homeland and transnational community, the diaspora model promotes authenticity and allows people to flourish. Second, the diaspora model offers a view of citizenship that reconciles globalization with the desire for a sense of rootedness. It understands the traveling nature of contemporary culture. </w:t>
      </w:r>
      <w:bookmarkStart w:id="27" w:name="r466"/>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"n466"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n466</w:t>
      </w:r>
      <w:proofErr w:type="gramEnd"/>
      <w:r w:rsidRPr="00F32A80">
        <w:rPr>
          <w:rStyle w:val="highlight2"/>
          <w:rFonts w:eastAsiaTheme="majorEastAsia"/>
          <w:b w:val="0"/>
        </w:rPr>
        <w:fldChar w:fldCharType="end"/>
      </w:r>
      <w:bookmarkEnd w:id="27"/>
      <w:r w:rsidRPr="00F32A80">
        <w:rPr>
          <w:rStyle w:val="highlight2"/>
          <w:rFonts w:eastAsiaTheme="majorEastAsia"/>
        </w:rPr>
        <w:t xml:space="preserve"> The diaspora approach embraces globalization, but does not mistake it for a renunciation of nation or state. The diaspora model embraces the multiculturalism of cosmopolitanism while still respecting the very thing that animates such multiculturalism - the individual's search for belonging. Third, accepting diaspora as a legitimate basis for community affirms a connection between rich and poor nations that can support economic development. We find exactly this dynamic in the case of Diaspora Bonds, which enable homeland governments to tap the wealth of their expatriates to fund economic development in the homeland. </w:t>
      </w:r>
      <w:bookmarkStart w:id="28" w:name="r467"/>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"n467"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n467</w:t>
      </w:r>
      <w:proofErr w:type="gramEnd"/>
      <w:r w:rsidRPr="00F32A80">
        <w:rPr>
          <w:rStyle w:val="highlight2"/>
          <w:rFonts w:eastAsiaTheme="majorEastAsia"/>
          <w:b w:val="0"/>
        </w:rPr>
        <w:fldChar w:fldCharType="end"/>
      </w:r>
      <w:bookmarkEnd w:id="28"/>
      <w:r w:rsidRPr="00F32A80">
        <w:rPr>
          <w:rStyle w:val="highlight2"/>
          <w:rFonts w:eastAsiaTheme="majorEastAsia"/>
        </w:rPr>
        <w:t xml:space="preserve"> Admittedly, cosmopolitanism offers a distributive justice approach </w:t>
      </w:r>
      <w:bookmarkStart w:id="29" w:name="r468"/>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"n468" </w:instrText>
      </w:r>
      <w:r w:rsidRPr="00F32A80">
        <w:rPr>
          <w:rStyle w:val="highlight2"/>
          <w:rFonts w:eastAsiaTheme="majorEastAsia"/>
          <w:b w:val="0"/>
        </w:rPr>
      </w:r>
      <w:r w:rsidRPr="00F32A80">
        <w:rPr>
          <w:rStyle w:val="highlight2"/>
          <w:rFonts w:eastAsiaTheme="majorEastAsia"/>
          <w:b w:val="0"/>
        </w:rPr>
        <w:fldChar w:fldCharType="separate"/>
      </w:r>
      <w:r w:rsidRPr="00F32A80">
        <w:rPr>
          <w:rStyle w:val="highlight2"/>
          <w:rFonts w:eastAsiaTheme="majorEastAsia"/>
        </w:rPr>
        <w:t>n468</w:t>
      </w:r>
      <w:r w:rsidRPr="00F32A80">
        <w:rPr>
          <w:rStyle w:val="highlight2"/>
          <w:rFonts w:eastAsiaTheme="majorEastAsia"/>
          <w:b w:val="0"/>
        </w:rPr>
        <w:fldChar w:fldCharType="end"/>
      </w:r>
      <w:bookmarkEnd w:id="29"/>
      <w:r w:rsidRPr="00F32A80">
        <w:rPr>
          <w:rStyle w:val="highlight2"/>
          <w:rFonts w:eastAsiaTheme="majorEastAsia"/>
        </w:rPr>
        <w:t xml:space="preserve"> that is more demanding and systematic than the voluntary homeland-regarding actions of the diaspora. However, the diaspora model is more likely to harness existing forces for economic development than cosmopolitanism is likely to find the altruistic, enlightened persons who embrace its nondiscriminatory principles. </w:t>
      </w:r>
      <w:bookmarkStart w:id="30" w:name="r469"/>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"n469"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n469</w:t>
      </w:r>
      <w:proofErr w:type="gramEnd"/>
      <w:r w:rsidRPr="00F32A80">
        <w:rPr>
          <w:rStyle w:val="highlight2"/>
          <w:rFonts w:eastAsiaTheme="majorEastAsia"/>
          <w:b w:val="0"/>
        </w:rPr>
        <w:fldChar w:fldCharType="end"/>
      </w:r>
      <w:bookmarkEnd w:id="30"/>
      <w:r w:rsidRPr="00F32A80">
        <w:rPr>
          <w:rStyle w:val="highlight2"/>
          <w:rFonts w:eastAsiaTheme="majorEastAsia"/>
        </w:rPr>
        <w:t xml:space="preserve"> Fourth, recognizing diasporan relationships allows us to better understand the contemporary world order. It allows us to grasp the connections between distant events and to place these events into a broader global framework. Recognizing the diaspora helps locate individual </w:t>
      </w:r>
      <w:bookmarkStart w:id="31" w:name="PAGE_1097_8320"/>
      <w:bookmarkEnd w:id="31"/>
      <w:r w:rsidRPr="00F32A80">
        <w:rPr>
          <w:rStyle w:val="highlight2"/>
          <w:rFonts w:eastAsiaTheme="majorEastAsia"/>
        </w:rPr>
        <w:t> [*1097</w:t>
      </w:r>
      <w:proofErr w:type="gramStart"/>
      <w:r w:rsidRPr="00F32A80">
        <w:rPr>
          <w:rStyle w:val="highlight2"/>
          <w:rFonts w:eastAsiaTheme="majorEastAsia"/>
        </w:rPr>
        <w:t>]  events</w:t>
      </w:r>
      <w:proofErr w:type="gramEnd"/>
      <w:r w:rsidRPr="00F32A80">
        <w:rPr>
          <w:rStyle w:val="highlight2"/>
          <w:rFonts w:eastAsiaTheme="majorEastAsia"/>
        </w:rPr>
        <w:t xml:space="preserve"> in a broader narrative. </w:t>
      </w:r>
      <w:bookmarkStart w:id="32" w:name="r470"/>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"n470"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n470</w:t>
      </w:r>
      <w:proofErr w:type="gramEnd"/>
      <w:r w:rsidRPr="00F32A80">
        <w:rPr>
          <w:rStyle w:val="highlight2"/>
          <w:rFonts w:eastAsiaTheme="majorEastAsia"/>
          <w:b w:val="0"/>
        </w:rPr>
        <w:fldChar w:fldCharType="end"/>
      </w:r>
      <w:bookmarkEnd w:id="32"/>
      <w:r w:rsidRPr="00F32A80">
        <w:rPr>
          <w:rStyle w:val="highlight2"/>
          <w:rFonts w:eastAsiaTheme="majorEastAsia"/>
        </w:rPr>
        <w:t xml:space="preserve"> Of course, we must still bear in mind that diasporan events will differ from each other in important ways. Finally, </w:t>
      </w:r>
      <w:r w:rsidRPr="00F32A80">
        <w:rPr>
          <w:rStyle w:val="highlight2"/>
          <w:rFonts w:eastAsiaTheme="majorEastAsia"/>
          <w:shd w:val="clear" w:color="auto" w:fill="00FF00"/>
        </w:rPr>
        <w:t>the intermingling of the people of the world across states and nations may reduce interstate violence and human rights abuse. Diasporas blur the distinction between "us" and "them."</w:t>
      </w:r>
      <w:r w:rsidRPr="00F32A80">
        <w:rPr>
          <w:rStyle w:val="highlight2"/>
          <w:rFonts w:eastAsiaTheme="majorEastAsia"/>
        </w:rPr>
        <w:t xml:space="preserve"> It will be </w:t>
      </w:r>
      <w:r w:rsidRPr="00F32A80">
        <w:rPr>
          <w:rStyle w:val="highlight2"/>
          <w:rFonts w:eastAsiaTheme="majorEastAsia"/>
          <w:shd w:val="clear" w:color="auto" w:fill="00FF00"/>
        </w:rPr>
        <w:t>harder to demonize another people</w:t>
      </w:r>
      <w:r w:rsidRPr="00F32A80">
        <w:rPr>
          <w:rStyle w:val="highlight2"/>
          <w:rFonts w:eastAsiaTheme="majorEastAsia"/>
        </w:rPr>
        <w:t xml:space="preserve"> when one's own compatriots hail from that same place and maintain strong bonds to it. Because </w:t>
      </w:r>
      <w:r w:rsidRPr="00F32A80">
        <w:rPr>
          <w:rStyle w:val="highlight2"/>
          <w:rFonts w:eastAsiaTheme="majorEastAsia"/>
          <w:shd w:val="clear" w:color="auto" w:fill="00FF00"/>
        </w:rPr>
        <w:t>diasporas muddy the purity of nations, they</w:t>
      </w:r>
      <w:r w:rsidRPr="00F32A80">
        <w:rPr>
          <w:rStyle w:val="highlight2"/>
          <w:rFonts w:eastAsiaTheme="majorEastAsia"/>
        </w:rPr>
        <w:t xml:space="preserve"> offer a possible </w:t>
      </w:r>
      <w:r w:rsidRPr="00F32A80">
        <w:rPr>
          <w:rStyle w:val="highlight2"/>
          <w:rFonts w:eastAsiaTheme="majorEastAsia"/>
          <w:shd w:val="clear" w:color="auto" w:fill="00FF00"/>
        </w:rPr>
        <w:t>escape from</w:t>
      </w:r>
      <w:r w:rsidRPr="00F32A80">
        <w:rPr>
          <w:rFonts w:ascii="Times New Roman" w:hAnsi="Times New Roman"/>
        </w:rPr>
        <w:t xml:space="preserve"> what Samuel Huntington describes as a post-Cold War "</w:t>
      </w:r>
      <w:r w:rsidRPr="00F32A80">
        <w:rPr>
          <w:rStyle w:val="highlight2"/>
          <w:rFonts w:eastAsiaTheme="majorEastAsia"/>
        </w:rPr>
        <w:t>clash of civilizations</w:t>
      </w:r>
      <w:r w:rsidRPr="00F32A80">
        <w:rPr>
          <w:rFonts w:ascii="Times New Roman" w:hAnsi="Times New Roman"/>
        </w:rPr>
        <w:t>.</w:t>
      </w:r>
      <w:r w:rsidRPr="00F32A80">
        <w:rPr>
          <w:rStyle w:val="highlight2"/>
          <w:rFonts w:eastAsiaTheme="majorEastAsia"/>
        </w:rPr>
        <w:t xml:space="preserve">" </w:t>
      </w:r>
      <w:bookmarkStart w:id="33" w:name="r471"/>
      <w:r w:rsidRPr="00F32A80">
        <w:rPr>
          <w:rStyle w:val="highlight2"/>
          <w:rFonts w:eastAsiaTheme="majorEastAsia"/>
        </w:rPr>
        <w:t>n471</w:t>
      </w:r>
      <w:bookmarkEnd w:id="33"/>
      <w:r w:rsidRPr="00F32A80">
        <w:rPr>
          <w:rStyle w:val="highlight2"/>
          <w:rFonts w:eastAsiaTheme="majorEastAsia"/>
        </w:rPr>
        <w:t xml:space="preserve"> While it would be Panglossian to suggest that the </w:t>
      </w:r>
      <w:r w:rsidRPr="00F32A80">
        <w:rPr>
          <w:rFonts w:ascii="Times New Roman" w:hAnsi="Times New Roman"/>
        </w:rPr>
        <w:t xml:space="preserve">diaspora's adopted land will be unlikely to declare war on the diaspora's home country or vice versa, </w:t>
      </w:r>
      <w:bookmarkStart w:id="34" w:name="r472"/>
      <w:r w:rsidRPr="00F32A80">
        <w:rPr>
          <w:rFonts w:ascii="Times New Roman" w:hAnsi="Times New Roman"/>
          <w:vertAlign w:val="superscript"/>
        </w:rPr>
        <w:fldChar w:fldCharType="begin"/>
      </w:r>
      <w:r w:rsidRPr="00F32A80">
        <w:rPr>
          <w:rFonts w:ascii="Times New Roman" w:hAnsi="Times New Roman"/>
          <w:vertAlign w:val="superscript"/>
        </w:rPr>
        <w:instrText xml:space="preserve"> HYPERLINK "http://www.lexisnexis.com.floyd.lib.umn.edu/lnacui2api/frame.do?reloadEntirePage=true&amp;rand=1296151495155&amp;returnToKey=20_T11102761817&amp;parent=docview&amp;target=results_DocumentContent&amp;tokenKey=rsh-20.144948.34542102285" \l "n472" </w:instrText>
      </w:r>
      <w:r w:rsidRPr="00F32A80">
        <w:rPr>
          <w:rFonts w:ascii="Times New Roman" w:hAnsi="Times New Roman"/>
          <w:vertAlign w:val="superscript"/>
        </w:rPr>
      </w:r>
      <w:r w:rsidRPr="00F32A80">
        <w:rPr>
          <w:rFonts w:ascii="Times New Roman" w:hAnsi="Times New Roman"/>
          <w:vertAlign w:val="superscript"/>
        </w:rPr>
        <w:fldChar w:fldCharType="separate"/>
      </w:r>
      <w:r w:rsidRPr="00F32A80">
        <w:rPr>
          <w:rStyle w:val="blue"/>
          <w:color w:val="0000FF"/>
          <w:u w:val="single"/>
          <w:vertAlign w:val="superscript"/>
        </w:rPr>
        <w:t>n472</w:t>
      </w:r>
      <w:r w:rsidRPr="00F32A80">
        <w:rPr>
          <w:rFonts w:ascii="Times New Roman" w:hAnsi="Times New Roman"/>
          <w:vertAlign w:val="superscript"/>
        </w:rPr>
        <w:fldChar w:fldCharType="end"/>
      </w:r>
      <w:bookmarkEnd w:id="34"/>
      <w:r w:rsidRPr="00F32A80">
        <w:rPr>
          <w:rFonts w:ascii="Times New Roman" w:hAnsi="Times New Roman"/>
        </w:rPr>
        <w:t xml:space="preserve"> it may be the case </w:t>
      </w:r>
      <w:r w:rsidRPr="00F32A80">
        <w:rPr>
          <w:rStyle w:val="highlight2"/>
          <w:rFonts w:eastAsiaTheme="majorEastAsia"/>
        </w:rPr>
        <w:t xml:space="preserve">that </w:t>
      </w:r>
      <w:r w:rsidRPr="00F32A80">
        <w:rPr>
          <w:rStyle w:val="highlight2"/>
          <w:rFonts w:eastAsiaTheme="majorEastAsia"/>
          <w:shd w:val="clear" w:color="auto" w:fill="00FF00"/>
        </w:rPr>
        <w:t>the diaspora will help the two countries understand each other better</w:t>
      </w:r>
      <w:r w:rsidRPr="00F32A80">
        <w:rPr>
          <w:rFonts w:ascii="Times New Roman" w:hAnsi="Times New Roman"/>
          <w:shd w:val="clear" w:color="auto" w:fill="00FF00"/>
        </w:rPr>
        <w:t xml:space="preserve">, thereby </w:t>
      </w:r>
      <w:r w:rsidRPr="00F32A80">
        <w:rPr>
          <w:rStyle w:val="highlight2"/>
          <w:rFonts w:eastAsiaTheme="majorEastAsia"/>
          <w:shd w:val="clear" w:color="auto" w:fill="00FF00"/>
        </w:rPr>
        <w:t>potentially reducing the likelihood of hostilities</w:t>
      </w:r>
      <w:r w:rsidRPr="00F32A80">
        <w:rPr>
          <w:rFonts w:ascii="Times New Roman" w:hAnsi="Times New Roman"/>
          <w:shd w:val="clear" w:color="auto" w:fill="00FF00"/>
        </w:rPr>
        <w:t>.</w:t>
      </w:r>
      <w:r w:rsidRPr="00F32A80">
        <w:rPr>
          <w:rFonts w:ascii="Times New Roman" w:hAnsi="Times New Roman"/>
        </w:rPr>
        <w:t xml:space="preserve"> Additionally, should war in fact break out, it would be more likely targeted at the foreign government, not its people, since its people may well include our neighbors and friends.   </w:t>
      </w:r>
    </w:p>
    <w:p w:rsidR="00AA2BED" w:rsidRPr="006D3136" w:rsidRDefault="00AA2BED" w:rsidP="00AA2BED">
      <w:pPr>
        <w:pStyle w:val="Card"/>
      </w:pPr>
    </w:p>
    <w:p w:rsidR="00AA2BED" w:rsidRPr="00C517E8" w:rsidRDefault="00AA2BED" w:rsidP="00AA2BED">
      <w:pPr>
        <w:pStyle w:val="Heading3"/>
      </w:pPr>
      <w:r>
        <w:t>Plan</w:t>
      </w:r>
      <w:bookmarkEnd w:id="0"/>
    </w:p>
    <w:p w:rsidR="00AA2BED" w:rsidRDefault="00AA2BED" w:rsidP="00AA2BED">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rsidR="00AA2BED" w:rsidRDefault="00AA2BED" w:rsidP="00AA2BED">
      <w:pPr>
        <w:rPr>
          <w:rStyle w:val="StyleBoldUnderline"/>
        </w:rPr>
      </w:pPr>
    </w:p>
    <w:p w:rsidR="00AA2BED" w:rsidRDefault="00AA2BED" w:rsidP="00AA2BED">
      <w:pPr>
        <w:pStyle w:val="Heading3"/>
      </w:pPr>
      <w:bookmarkStart w:id="35" w:name="_Toc335437837"/>
      <w:r>
        <w:t>Solvency</w:t>
      </w:r>
      <w:bookmarkEnd w:id="35"/>
    </w:p>
    <w:p w:rsidR="00AA2BED" w:rsidRDefault="00AA2BED" w:rsidP="00AA2BED">
      <w:pPr>
        <w:pStyle w:val="Heading4"/>
      </w:pPr>
      <w:r>
        <w:t>Loan guarantees are key to establishing pyro-processing.</w:t>
      </w:r>
    </w:p>
    <w:p w:rsidR="00AA2BED" w:rsidRPr="006D3136" w:rsidRDefault="00AA2BED" w:rsidP="00AA2BED">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6" w:history="1">
        <w:r w:rsidRPr="006D3136">
          <w:rPr>
            <w:sz w:val="16"/>
          </w:rPr>
          <w:t>http://humanities.uchicago.edu/orgs/institute/bigproblems/Team7-1210.pdf</w:t>
        </w:r>
      </w:hyperlink>
      <w:r w:rsidRPr="006D3136">
        <w:rPr>
          <w:sz w:val="16"/>
        </w:rPr>
        <w:t xml:space="preserve"> </w:t>
      </w:r>
    </w:p>
    <w:p w:rsidR="00AA2BED" w:rsidRPr="000A29EB" w:rsidRDefault="00AA2BED" w:rsidP="00AA2BED">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more promising option of pyroprocessing is on the horizon</w:t>
      </w:r>
      <w:r w:rsidRPr="00600A51">
        <w:t>. In comparison, to current available</w:t>
      </w:r>
      <w:r>
        <w:t xml:space="preserve"> methods, </w:t>
      </w:r>
      <w:r w:rsidRPr="00F17754">
        <w:rPr>
          <w:rStyle w:val="StyleBoldUnderline"/>
          <w:highlight w:val="cyan"/>
        </w:rPr>
        <w:t>pyroprocessing produces</w:t>
      </w:r>
      <w:r w:rsidRPr="00D25333">
        <w:rPr>
          <w:rStyle w:val="StyleBoldUnderline"/>
        </w:rPr>
        <w:t xml:space="preserve"> virtually </w:t>
      </w:r>
      <w:r w:rsidRPr="00F17754">
        <w:rPr>
          <w:rStyle w:val="StyleBoldUnderline"/>
          <w:highlight w:val="cyan"/>
        </w:rPr>
        <w:t xml:space="preserve">no waste, can be done on-site, and offers the </w:t>
      </w:r>
      <w:r w:rsidRPr="00F17754">
        <w:rPr>
          <w:rStyle w:val="Emphasis"/>
          <w:highlight w:val="cyan"/>
        </w:rPr>
        <w:t>option of fabricating proliferation resistant</w:t>
      </w:r>
      <w:r w:rsidRPr="00F17754">
        <w:rPr>
          <w:rStyle w:val="StyleBoldUnderline"/>
          <w:highlight w:val="cyan"/>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F17754">
        <w:rPr>
          <w:rStyle w:val="StyleBoldUnderline"/>
          <w:highlight w:val="cyan"/>
        </w:rPr>
        <w:t>Government involvement could be justified on</w:t>
      </w:r>
      <w:r w:rsidRPr="00D25333">
        <w:rPr>
          <w:rStyle w:val="StyleBoldUnderline"/>
        </w:rPr>
        <w:t xml:space="preserve"> </w:t>
      </w:r>
      <w:r>
        <w:t xml:space="preserve">the </w:t>
      </w:r>
      <w:r w:rsidRPr="00F17754">
        <w:rPr>
          <w:rStyle w:val="StyleBoldUnderline"/>
          <w:highlight w:val="cyan"/>
        </w:rPr>
        <w:t>grounds of</w:t>
      </w:r>
      <w:r>
        <w:t xml:space="preserve"> the externalities present in nuclear waste disposal. This could take on a variety of forms - government research efforts, </w:t>
      </w:r>
      <w:r w:rsidRPr="00F17754">
        <w:rPr>
          <w:rStyle w:val="StyleBoldUnderline"/>
          <w:highlight w:val="cyan"/>
        </w:rPr>
        <w:t>subsidizing reprocessing</w:t>
      </w:r>
      <w:r>
        <w:t xml:space="preserve"> (or </w:t>
      </w:r>
      <w:r w:rsidRPr="00F17754">
        <w:rPr>
          <w:rStyle w:val="StyleBoldUnderline"/>
          <w:highlight w:val="cyan"/>
        </w:rPr>
        <w:t xml:space="preserve">offering </w:t>
      </w:r>
      <w:r w:rsidRPr="00D55817">
        <w:rPr>
          <w:rStyle w:val="Emphasis"/>
        </w:rPr>
        <w:t xml:space="preserve">tax credits and </w:t>
      </w:r>
      <w:r w:rsidRPr="00F17754">
        <w:rPr>
          <w:rStyle w:val="Emphasis"/>
          <w:highlight w:val="cyan"/>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F17754">
        <w:rPr>
          <w:rStyle w:val="StyleBoldUnderline"/>
          <w:highlight w:val="cyan"/>
        </w:rPr>
        <w:t>efforts</w:t>
      </w:r>
      <w:r>
        <w:t xml:space="preserve"> in support of pyroprocessing and other advanced fuel cycle technologies </w:t>
      </w:r>
      <w:r w:rsidRPr="00F17754">
        <w:rPr>
          <w:rStyle w:val="StyleBoldUnderline"/>
          <w:highlight w:val="cyan"/>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F17754">
        <w:rPr>
          <w:rStyle w:val="StyleBoldUnderline"/>
          <w:highlight w:val="cyan"/>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w:t>
      </w:r>
      <w:r w:rsidRPr="00F17754">
        <w:rPr>
          <w:rStyle w:val="StyleBoldUnderline"/>
          <w:highlight w:val="cyan"/>
        </w:rPr>
        <w:t>given</w:t>
      </w:r>
      <w:r>
        <w:t xml:space="preserve"> the </w:t>
      </w:r>
      <w:r w:rsidRPr="00F17754">
        <w:rPr>
          <w:rStyle w:val="StyleBoldUnderline"/>
          <w:highlight w:val="cyan"/>
        </w:rPr>
        <w:t>minimal costs and</w:t>
      </w:r>
      <w:r w:rsidRPr="00D25333">
        <w:rPr>
          <w:rStyle w:val="StyleBoldUnderline"/>
        </w:rPr>
        <w:t xml:space="preserve"> the </w:t>
      </w:r>
      <w:r w:rsidRPr="00F17754">
        <w:rPr>
          <w:rStyle w:val="StyleBoldUnderline"/>
          <w:highlight w:val="cyan"/>
        </w:rPr>
        <w:t>large</w:t>
      </w:r>
      <w:r w:rsidRPr="00D25333">
        <w:rPr>
          <w:rStyle w:val="StyleBoldUnderline"/>
        </w:rPr>
        <w:t xml:space="preserve"> </w:t>
      </w:r>
      <w:r>
        <w:t xml:space="preserve">potential </w:t>
      </w:r>
      <w:r w:rsidRPr="00F17754">
        <w:rPr>
          <w:rStyle w:val="StyleBoldUnderline"/>
          <w:highlight w:val="cyan"/>
        </w:rPr>
        <w:t>benefits</w:t>
      </w:r>
      <w:r>
        <w:t xml:space="preserve">, the </w:t>
      </w:r>
      <w:r w:rsidRPr="00F17754">
        <w:rPr>
          <w:rStyle w:val="StyleBoldUnderline"/>
          <w:highlight w:val="cyan"/>
        </w:rPr>
        <w:t>chances of success do not need to be</w:t>
      </w:r>
      <w:r w:rsidRPr="00D25333">
        <w:rPr>
          <w:rStyle w:val="StyleBoldUnderline"/>
        </w:rPr>
        <w:t xml:space="preserve"> very </w:t>
      </w:r>
      <w:r w:rsidRPr="00F17754">
        <w:rPr>
          <w:rStyle w:val="StyleBoldUnderline"/>
          <w:highlight w:val="cyan"/>
        </w:rPr>
        <w:t>high to justify</w:t>
      </w:r>
      <w:r>
        <w:t xml:space="preserve"> continued </w:t>
      </w:r>
      <w:r w:rsidRPr="00F17754">
        <w:rPr>
          <w:rStyle w:val="StyleBoldUnderline"/>
          <w:highlight w:val="cyan"/>
        </w:rPr>
        <w:t>government expenditures</w:t>
      </w:r>
      <w:r>
        <w:t xml:space="preserve"> in this area.</w:t>
      </w:r>
      <w:r>
        <w:br w:type="page"/>
      </w:r>
    </w:p>
    <w:p w:rsidR="00AA2BED" w:rsidRDefault="00AA2BED" w:rsidP="00AA2BED">
      <w:pPr>
        <w:pStyle w:val="Heading4"/>
      </w:pPr>
      <w:r>
        <w:t>U.S. commitment to pyro-processing sustains the nuclear industry – prices and management.</w:t>
      </w:r>
    </w:p>
    <w:p w:rsidR="00AA2BED" w:rsidRPr="006D3136" w:rsidRDefault="00AA2BED" w:rsidP="00AA2BED">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7" w:history="1">
        <w:r w:rsidRPr="006D3136">
          <w:rPr>
            <w:sz w:val="16"/>
          </w:rPr>
          <w:t>http://humanities.uchicago.edu/orgs/institute/bigproblems/Team7-1210.pdf</w:t>
        </w:r>
      </w:hyperlink>
      <w:r w:rsidRPr="006D3136">
        <w:rPr>
          <w:sz w:val="16"/>
        </w:rPr>
        <w:t xml:space="preserve"> </w:t>
      </w:r>
    </w:p>
    <w:p w:rsidR="00AA2BED" w:rsidRDefault="00AA2BED" w:rsidP="00AA2BED">
      <w:pPr>
        <w:pStyle w:val="Card"/>
      </w:pPr>
      <w:r w:rsidRPr="00F17754">
        <w:rPr>
          <w:rStyle w:val="StyleBoldUnderline"/>
          <w:highlight w:val="cyan"/>
        </w:rPr>
        <w:t>Increasing government support of a</w:t>
      </w:r>
      <w:r w:rsidRPr="00CF65E3">
        <w:rPr>
          <w:rStyle w:val="StyleBoldUnderline"/>
        </w:rPr>
        <w:t xml:space="preserve">dvancements in </w:t>
      </w:r>
      <w:r w:rsidRPr="00F17754">
        <w:rPr>
          <w:rStyle w:val="StyleBoldUnderline"/>
          <w:highlight w:val="cyan"/>
        </w:rPr>
        <w:t>reprocessing in the</w:t>
      </w:r>
      <w:r w:rsidRPr="00F17754">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F17754">
        <w:rPr>
          <w:rStyle w:val="StyleBoldUnderline"/>
          <w:highlight w:val="cyan"/>
        </w:rPr>
        <w:t xml:space="preserve"> government commitment to</w:t>
      </w:r>
      <w:r w:rsidRPr="00CF65E3">
        <w:rPr>
          <w:rStyle w:val="StyleBoldUnderline"/>
        </w:rPr>
        <w:t xml:space="preserve"> </w:t>
      </w:r>
      <w:r>
        <w:t xml:space="preserve">researching </w:t>
      </w:r>
      <w:r w:rsidRPr="00F17754">
        <w:rPr>
          <w:rStyle w:val="StyleBoldUnderline"/>
          <w:highlight w:val="cyan"/>
        </w:rPr>
        <w:t>pyroprocessing</w:t>
      </w:r>
      <w:r>
        <w:t xml:space="preserve"> and other advanced fuel cycle technologies </w:t>
      </w:r>
      <w:r w:rsidRPr="00F17754">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F17754">
        <w:rPr>
          <w:rStyle w:val="StyleBoldUnderline"/>
          <w:highlight w:val="cyan"/>
        </w:rPr>
        <w:t>As unsustainable as</w:t>
      </w:r>
      <w:r w:rsidRPr="00CF65E3">
        <w:rPr>
          <w:rStyle w:val="StyleBoldUnderline"/>
        </w:rPr>
        <w:t xml:space="preserve"> our </w:t>
      </w:r>
      <w:r w:rsidRPr="00F17754">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F17754">
        <w:rPr>
          <w:rStyle w:val="StyleBoldUnderline"/>
          <w:highlight w:val="cyan"/>
        </w:rPr>
        <w:t>in order for the U.S. to employ pyroprocessing</w:t>
      </w:r>
      <w:r>
        <w:t xml:space="preserve"> in the future, </w:t>
      </w:r>
      <w:r w:rsidRPr="00F17754">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F17754">
        <w:rPr>
          <w:rStyle w:val="StyleBoldUnderline"/>
          <w:highlight w:val="cyan"/>
        </w:rPr>
        <w:t>uranium prices are expected to increase</w:t>
      </w:r>
      <w:r>
        <w:t xml:space="preserve"> in the future, </w:t>
      </w:r>
      <w:r w:rsidRPr="00F17754">
        <w:rPr>
          <w:rStyle w:val="StyleBoldUnderline"/>
          <w:highlight w:val="cyan"/>
        </w:rPr>
        <w:t>as well as</w:t>
      </w:r>
      <w:r w:rsidRPr="00CF65E3">
        <w:rPr>
          <w:rStyle w:val="StyleBoldUnderline"/>
        </w:rPr>
        <w:t xml:space="preserve"> an </w:t>
      </w:r>
      <w:r w:rsidRPr="00F17754">
        <w:rPr>
          <w:rStyle w:val="StyleBoldUnderline"/>
          <w:highlight w:val="cyan"/>
        </w:rPr>
        <w:t>increasing concern regarding</w:t>
      </w:r>
      <w:r>
        <w:t xml:space="preserve"> the </w:t>
      </w:r>
      <w:r w:rsidRPr="00F17754">
        <w:rPr>
          <w:rStyle w:val="StyleBoldUnderline"/>
          <w:highlight w:val="cyan"/>
        </w:rPr>
        <w:t>management of nuclear waste</w:t>
      </w:r>
      <w:r w:rsidRPr="00CF65E3">
        <w:rPr>
          <w:rStyle w:val="StyleBoldUnderline"/>
        </w:rPr>
        <w:t xml:space="preserve"> worldwide, </w:t>
      </w:r>
      <w:r w:rsidRPr="00F17754">
        <w:rPr>
          <w:rStyle w:val="StyleBoldUnderline"/>
          <w:highlight w:val="cyan"/>
        </w:rPr>
        <w:t>reprocessing may be</w:t>
      </w:r>
      <w:r w:rsidRPr="00CF65E3">
        <w:rPr>
          <w:rStyle w:val="StyleBoldUnderline"/>
        </w:rPr>
        <w:t xml:space="preserve">come </w:t>
      </w:r>
      <w:r w:rsidRPr="00F17754">
        <w:rPr>
          <w:rStyle w:val="StyleBoldUnderline"/>
          <w:highlight w:val="cyan"/>
        </w:rPr>
        <w:t>a</w:t>
      </w:r>
      <w:r w:rsidRPr="00CF65E3">
        <w:rPr>
          <w:rStyle w:val="StyleBoldUnderline"/>
        </w:rPr>
        <w:t xml:space="preserve"> promising </w:t>
      </w:r>
      <w:r w:rsidRPr="00F17754">
        <w:rPr>
          <w:rStyle w:val="StyleBoldUnderline"/>
          <w:highlight w:val="cyan"/>
        </w:rPr>
        <w:t xml:space="preserve">solution </w:t>
      </w:r>
      <w:r w:rsidRPr="00F17754">
        <w:rPr>
          <w:rStyle w:val="Emphasis"/>
          <w:highlight w:val="cyan"/>
        </w:rPr>
        <w:t>provided investments are made</w:t>
      </w:r>
      <w:r w:rsidRPr="00CF65E3">
        <w:rPr>
          <w:rStyle w:val="StyleBoldUnderline"/>
        </w:rPr>
        <w:t xml:space="preserve"> </w:t>
      </w:r>
      <w:r>
        <w:t>to address current challenges in the field.</w:t>
      </w:r>
    </w:p>
    <w:p w:rsidR="00AA2BED" w:rsidRPr="00F23761" w:rsidRDefault="00AA2BED" w:rsidP="00AA2BED">
      <w:pPr>
        <w:pStyle w:val="Heading4"/>
      </w:pPr>
      <w:r>
        <w:t>Fast reactors are 100% safe – multiple redundancies eliminating human error and impregnable**</w:t>
      </w:r>
    </w:p>
    <w:p w:rsidR="00AA2BED" w:rsidRPr="006D3136" w:rsidRDefault="00AA2BED" w:rsidP="00AA2BED">
      <w:pPr>
        <w:rPr>
          <w:sz w:val="16"/>
        </w:rPr>
      </w:pPr>
      <w:r w:rsidRPr="006D3136">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6D3136">
        <w:rPr>
          <w:sz w:val="16"/>
        </w:rPr>
        <w:t>, 2-21-</w:t>
      </w:r>
      <w:r w:rsidRPr="00F146B7">
        <w:rPr>
          <w:rStyle w:val="StyleStyleBold12pt"/>
        </w:rPr>
        <w:t>2009</w:t>
      </w:r>
      <w:r w:rsidRPr="006D3136">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8" w:history="1">
        <w:r w:rsidRPr="006D3136">
          <w:rPr>
            <w:sz w:val="16"/>
          </w:rPr>
          <w:t>http://bravenewclimate.com/2009/02/21/response-to-an-integral-fast-reactor-ifr-critique/</w:t>
        </w:r>
      </w:hyperlink>
    </w:p>
    <w:p w:rsidR="00AA2BED" w:rsidRPr="006C5168" w:rsidRDefault="00AA2BED" w:rsidP="00AA2BED">
      <w:pPr>
        <w:pStyle w:val="Card"/>
      </w:pPr>
      <w:r>
        <w:t xml:space="preserve">[BWB] </w:t>
      </w:r>
      <w:r w:rsidRPr="009E6456">
        <w:rPr>
          <w:rStyle w:val="StyleBoldUnderline"/>
        </w:rPr>
        <w:t xml:space="preserve">The laws of </w:t>
      </w:r>
      <w:r w:rsidRPr="00F17754">
        <w:rPr>
          <w:rStyle w:val="StyleBoldUnderline"/>
          <w:highlight w:val="cyan"/>
        </w:rPr>
        <w:t>physics say</w:t>
      </w:r>
      <w:r w:rsidRPr="009E6456">
        <w:rPr>
          <w:rStyle w:val="StyleBoldUnderline"/>
        </w:rPr>
        <w:t xml:space="preserve"> </w:t>
      </w:r>
      <w:r w:rsidRPr="009E6456">
        <w:t>that</w:t>
      </w:r>
      <w:r w:rsidRPr="009E6456">
        <w:rPr>
          <w:rStyle w:val="StyleBoldUnderline"/>
        </w:rPr>
        <w:t xml:space="preserve"> </w:t>
      </w:r>
      <w:r w:rsidRPr="00F17754">
        <w:rPr>
          <w:rStyle w:val="StyleBoldUnderline"/>
          <w:highlight w:val="cyan"/>
        </w:rPr>
        <w:t>this is not nonsense</w:t>
      </w:r>
      <w:r>
        <w:t xml:space="preserve">. For instance, </w:t>
      </w:r>
      <w:r w:rsidRPr="009E6456">
        <w:rPr>
          <w:rStyle w:val="StyleBoldUnderline"/>
        </w:rPr>
        <w:t xml:space="preserve">the </w:t>
      </w:r>
      <w:r w:rsidRPr="00F17754">
        <w:rPr>
          <w:rStyle w:val="StyleBoldUnderline"/>
          <w:highlight w:val="cyan"/>
        </w:rPr>
        <w:t>metal fuel pins’ composition is such that if they begin to overheat,</w:t>
      </w:r>
      <w:r w:rsidRPr="009E6456">
        <w:rPr>
          <w:rStyle w:val="StyleBoldUnderline"/>
        </w:rPr>
        <w:t xml:space="preserve"> the resulting </w:t>
      </w:r>
      <w:r w:rsidRPr="00F17754">
        <w:rPr>
          <w:rStyle w:val="StyleBoldUnderline"/>
          <w:highlight w:val="cyan"/>
        </w:rPr>
        <w:t>expansion decreases their density to the point where</w:t>
      </w:r>
      <w:r>
        <w:t xml:space="preserve"> the </w:t>
      </w:r>
      <w:r w:rsidRPr="00F17754">
        <w:rPr>
          <w:rStyle w:val="StyleBoldUnderline"/>
          <w:highlight w:val="cyan"/>
        </w:rPr>
        <w:t>fission</w:t>
      </w:r>
      <w:r>
        <w:t xml:space="preserve"> reaction </w:t>
      </w:r>
      <w:r w:rsidRPr="009E6456">
        <w:rPr>
          <w:rStyle w:val="StyleBoldUnderline"/>
        </w:rPr>
        <w:t xml:space="preserve">simply </w:t>
      </w:r>
      <w:r w:rsidRPr="00F17754">
        <w:rPr>
          <w:rStyle w:val="StyleBoldUnderline"/>
          <w:highlight w:val="cyan"/>
        </w:rPr>
        <w:t>shuts down</w:t>
      </w:r>
      <w:r>
        <w:t xml:space="preserve">. This is not speculation — </w:t>
      </w:r>
      <w:r w:rsidRPr="009E6456">
        <w:rPr>
          <w:rStyle w:val="StyleBoldUnderline"/>
        </w:rPr>
        <w:t>it’s been tested and verified</w:t>
      </w:r>
      <w:r>
        <w:t xml:space="preserve">. I quote: “The IFR gains safety advantages through a combination of metal fuel (an alloy of uranium, plutonium, and zirconium), and sodium cooling. </w:t>
      </w:r>
      <w:r w:rsidRPr="009E6456">
        <w:rPr>
          <w:rStyle w:val="StyleBoldUnderline"/>
        </w:rPr>
        <w:t xml:space="preserve">By </w:t>
      </w:r>
      <w:r w:rsidRPr="00F17754">
        <w:rPr>
          <w:rStyle w:val="StyleBoldUnderline"/>
          <w:highlight w:val="cyan"/>
        </w:rPr>
        <w:t>providing a fuel which</w:t>
      </w:r>
      <w:r>
        <w:t xml:space="preserve"> readily </w:t>
      </w:r>
      <w:r w:rsidRPr="00F17754">
        <w:rPr>
          <w:rStyle w:val="StyleBoldUnderline"/>
          <w:highlight w:val="cyan"/>
        </w:rPr>
        <w:t>conducts heat from</w:t>
      </w:r>
      <w:r w:rsidRPr="009E6456">
        <w:rPr>
          <w:rStyle w:val="StyleBoldUnderline"/>
        </w:rPr>
        <w:t xml:space="preserve"> the </w:t>
      </w:r>
      <w:r w:rsidRPr="00F17754">
        <w:rPr>
          <w:rStyle w:val="StyleBoldUnderline"/>
          <w:highlight w:val="cyan"/>
        </w:rPr>
        <w:t>fuel to the coolant, and which operates at</w:t>
      </w:r>
      <w:r>
        <w:t xml:space="preserve"> relatively </w:t>
      </w:r>
      <w:r w:rsidRPr="00F17754">
        <w:rPr>
          <w:rStyle w:val="StyleBoldUnderline"/>
          <w:highlight w:val="cyan"/>
        </w:rPr>
        <w:t>low temperatures,</w:t>
      </w:r>
      <w:r w:rsidRPr="009E6456">
        <w:rPr>
          <w:rStyle w:val="StyleBoldUnderline"/>
        </w:rPr>
        <w:t xml:space="preserve"> the </w:t>
      </w:r>
      <w:r w:rsidRPr="00F17754">
        <w:rPr>
          <w:rStyle w:val="StyleBoldUnderline"/>
          <w:highlight w:val="cyan"/>
        </w:rPr>
        <w:t>IFR takes maximum advantage of expansion</w:t>
      </w:r>
      <w:r>
        <w:t xml:space="preserve"> of the coolant, fuel, and structure during off-normal </w:t>
      </w:r>
      <w:proofErr w:type="gramStart"/>
      <w:r>
        <w:t>events which</w:t>
      </w:r>
      <w:proofErr w:type="gramEnd"/>
      <w: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F17754">
        <w:rPr>
          <w:rStyle w:val="StyleBoldUnderline"/>
          <w:highlight w:val="cyan"/>
        </w:rPr>
        <w:t>even with a loss of all electrical power and</w:t>
      </w:r>
      <w:r w:rsidRPr="009E6456">
        <w:rPr>
          <w:rStyle w:val="StyleBoldUnderline"/>
        </w:rPr>
        <w:t xml:space="preserve"> the </w:t>
      </w:r>
      <w:r w:rsidRPr="00F17754">
        <w:rPr>
          <w:rStyle w:val="StyleBoldUnderline"/>
          <w:highlight w:val="cyan"/>
        </w:rPr>
        <w:t>capability to shut down</w:t>
      </w:r>
      <w:r w:rsidRPr="009E6456">
        <w:rPr>
          <w:rStyle w:val="StyleBoldUnderline"/>
        </w:rPr>
        <w:t xml:space="preserve"> the reactor </w:t>
      </w:r>
      <w:r w:rsidRPr="00F17754">
        <w:rPr>
          <w:rStyle w:val="StyleBoldUnderline"/>
          <w:highlight w:val="cyan"/>
        </w:rPr>
        <w:t>using</w:t>
      </w:r>
      <w:r w:rsidRPr="009E6456">
        <w:rPr>
          <w:rStyle w:val="StyleBoldUnderline"/>
        </w:rPr>
        <w:t xml:space="preserve"> the </w:t>
      </w:r>
      <w:r w:rsidRPr="00F17754">
        <w:rPr>
          <w:rStyle w:val="StyleBoldUnderline"/>
          <w:highlight w:val="cyan"/>
        </w:rPr>
        <w:t xml:space="preserve">normal systems, the reactor </w:t>
      </w:r>
      <w:proofErr w:type="gramStart"/>
      <w:r w:rsidRPr="00F17754">
        <w:rPr>
          <w:rStyle w:val="StyleBoldUnderline"/>
          <w:highlight w:val="cyan"/>
        </w:rPr>
        <w:t>will</w:t>
      </w:r>
      <w:proofErr w:type="gramEnd"/>
      <w:r w:rsidRPr="009E6456">
        <w:rPr>
          <w:rStyle w:val="StyleBoldUnderline"/>
        </w:rPr>
        <w:t xml:space="preserve"> simply </w:t>
      </w:r>
      <w:r w:rsidRPr="00F17754">
        <w:rPr>
          <w:rStyle w:val="Emphasis"/>
          <w:highlight w:val="cyan"/>
        </w:rPr>
        <w:t>shut down without danger</w:t>
      </w:r>
      <w:r w:rsidRPr="00F17754">
        <w:rPr>
          <w:rStyle w:val="StyleBoldUnderline"/>
          <w:highlight w:val="cyan"/>
        </w:rPr>
        <w:t xml:space="preserve"> or damage</w:t>
      </w:r>
      <w: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F17754">
        <w:rPr>
          <w:rStyle w:val="StyleBoldUnderline"/>
          <w:highlight w:val="cyan"/>
        </w:rPr>
        <w:t>an IFR</w:t>
      </w:r>
      <w:r w:rsidRPr="000C1C1E">
        <w:rPr>
          <w:rStyle w:val="StyleBoldUnderline"/>
        </w:rPr>
        <w:t xml:space="preserve"> type </w:t>
      </w:r>
      <w:r w:rsidRPr="00F17754">
        <w:rPr>
          <w:rStyle w:val="StyleBoldUnderline"/>
          <w:highlight w:val="cyan"/>
        </w:rPr>
        <w:t xml:space="preserve">reactor </w:t>
      </w:r>
      <w:proofErr w:type="gramStart"/>
      <w:r w:rsidRPr="00F17754">
        <w:rPr>
          <w:rStyle w:val="StyleBoldUnderline"/>
          <w:highlight w:val="cyan"/>
        </w:rPr>
        <w:t>will</w:t>
      </w:r>
      <w:proofErr w:type="gramEnd"/>
      <w:r w:rsidRPr="00F17754">
        <w:rPr>
          <w:rStyle w:val="StyleBoldUnderline"/>
          <w:highlight w:val="cyan"/>
        </w:rPr>
        <w:t xml:space="preserve"> shut down using inherent features such as thermal expansion</w:t>
      </w:r>
      <w:r w:rsidRPr="000C1C1E">
        <w:rPr>
          <w:rStyle w:val="StyleBoldUnderline"/>
        </w:rPr>
        <w:t>, even if the ability to remove heat</w:t>
      </w:r>
      <w:r>
        <w:t xml:space="preserve"> from the primary cooling system </w:t>
      </w:r>
      <w:r w:rsidRPr="000C1C1E">
        <w:rPr>
          <w:rStyle w:val="StyleBoldUnderline"/>
        </w:rPr>
        <w:t>is lost</w:t>
      </w:r>
      <w: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F17754">
        <w:rPr>
          <w:rStyle w:val="StyleBoldUnderline"/>
          <w:highlight w:val="cyan"/>
        </w:rPr>
        <w:t>the coolant is not under</w:t>
      </w:r>
      <w:r w:rsidRPr="000C1C1E">
        <w:rPr>
          <w:rStyle w:val="StyleBoldUnderline"/>
        </w:rPr>
        <w:t xml:space="preserve"> significant </w:t>
      </w:r>
      <w:r w:rsidRPr="00F17754">
        <w:rPr>
          <w:rStyle w:val="StyleBoldUnderline"/>
          <w:highlight w:val="cyan"/>
        </w:rPr>
        <w:t>pressure. When</w:t>
      </w:r>
      <w:r w:rsidRPr="000C1C1E">
        <w:rPr>
          <w:rStyle w:val="StyleBoldUnderline"/>
        </w:rPr>
        <w:t xml:space="preserve"> coolant is </w:t>
      </w:r>
      <w:r w:rsidRPr="00F17754">
        <w:rPr>
          <w:rStyle w:val="StyleBoldUnderline"/>
          <w:highlight w:val="cyan"/>
        </w:rPr>
        <w:t>not under pressure, the reactor can be placed in a “pool”</w:t>
      </w:r>
      <w:r w:rsidRPr="000C1C1E">
        <w:rPr>
          <w:rStyle w:val="StyleBoldUnderline"/>
        </w:rPr>
        <w:t xml:space="preserve"> of coolant, </w:t>
      </w:r>
      <w:r w:rsidRPr="00F17754">
        <w:rPr>
          <w:rStyle w:val="StyleBoldUnderline"/>
          <w:highlight w:val="cyan"/>
        </w:rPr>
        <w:t>contained in a double tank, so</w:t>
      </w:r>
      <w:r>
        <w:t xml:space="preserve"> that </w:t>
      </w:r>
      <w:r w:rsidRPr="00F17754">
        <w:rPr>
          <w:rStyle w:val="StyleBoldUnderline"/>
          <w:highlight w:val="cyan"/>
        </w:rPr>
        <w:t>there is no</w:t>
      </w:r>
      <w:r>
        <w:t xml:space="preserve"> real </w:t>
      </w:r>
      <w:r w:rsidRPr="00F17754">
        <w:rPr>
          <w:rStyle w:val="StyleBoldUnderline"/>
          <w:highlight w:val="cyan"/>
        </w:rPr>
        <w:t>possibility for a loss of coolant. Even if</w:t>
      </w:r>
      <w:r>
        <w:t xml:space="preserve"> the </w:t>
      </w:r>
      <w:r w:rsidRPr="000C1C1E">
        <w:rPr>
          <w:rStyle w:val="StyleBoldUnderline"/>
        </w:rPr>
        <w:t xml:space="preserve">normal </w:t>
      </w:r>
      <w:r w:rsidRPr="00F17754">
        <w:rPr>
          <w:rStyle w:val="StyleBoldUnderline"/>
          <w:highlight w:val="cyan"/>
        </w:rPr>
        <w:t>pumps are lost, some coolant</w:t>
      </w:r>
      <w:r w:rsidRPr="000C1C1E">
        <w:rPr>
          <w:rStyle w:val="StyleBoldUnderline"/>
        </w:rPr>
        <w:t xml:space="preserve"> flow</w:t>
      </w:r>
      <w:r>
        <w:t xml:space="preserve"> through the reactor </w:t>
      </w:r>
      <w:r w:rsidRPr="00F17754">
        <w:rPr>
          <w:rStyle w:val="StyleBoldUnderline"/>
          <w:highlight w:val="cyan"/>
        </w:rPr>
        <w:t>occurs due to</w:t>
      </w:r>
      <w:r>
        <w:t xml:space="preserve"> natural </w:t>
      </w:r>
      <w:r w:rsidRPr="00F17754">
        <w:rPr>
          <w:rStyle w:val="StyleBoldUnderline"/>
          <w:highlight w:val="cyan"/>
        </w:rPr>
        <w:t>convection</w:t>
      </w:r>
      <w:r w:rsidRPr="000C1C1E">
        <w:rPr>
          <w:rStyle w:val="StyleBoldUnderline"/>
        </w:rPr>
        <w:t>. The features</w:t>
      </w:r>
      <w:r>
        <w:t xml:space="preserve"> described above </w:t>
      </w:r>
      <w:r w:rsidRPr="000C1C1E">
        <w:rPr>
          <w:rStyle w:val="StyleBoldUnderline"/>
        </w:rPr>
        <w:t>allow for</w:t>
      </w:r>
      <w:r>
        <w:t xml:space="preserve"> greater simplification of a nuclear plant, resulting in cost savings, greater ease in operation, and </w:t>
      </w:r>
      <w:r w:rsidRPr="000C1C1E">
        <w:rPr>
          <w:rStyle w:val="StyleBoldUnderline"/>
        </w:rPr>
        <w:t>a safety system</w:t>
      </w:r>
      <w:r>
        <w:t xml:space="preserve"> that relies on natural phenomenon </w:t>
      </w:r>
      <w:r w:rsidRPr="000C1C1E">
        <w:rPr>
          <w:rStyle w:val="StyleBoldUnderline"/>
        </w:rPr>
        <w:t>that cannot be defeated by human error</w:t>
      </w:r>
      <w:r>
        <w:t xml:space="preserve">. “ [TB] Arguing that these reactors cannot be safe from meltdowns flies in the face of the laws of physics, which assure that very feature. </w:t>
      </w:r>
      <w:r w:rsidRPr="00F17754">
        <w:rPr>
          <w:rStyle w:val="StyleBoldUnderline"/>
          <w:highlight w:val="cyan"/>
        </w:rPr>
        <w:t>Regarding</w:t>
      </w:r>
      <w:r w:rsidRPr="000C1C1E">
        <w:rPr>
          <w:rStyle w:val="StyleBoldUnderline"/>
        </w:rPr>
        <w:t xml:space="preserve"> terrorist </w:t>
      </w:r>
      <w:r w:rsidRPr="00F17754">
        <w:rPr>
          <w:rStyle w:val="StyleBoldUnderline"/>
          <w:highlight w:val="cyan"/>
        </w:rPr>
        <w:t>attack, we can secure our</w:t>
      </w:r>
      <w:r w:rsidRPr="000C1C1E">
        <w:rPr>
          <w:rStyle w:val="StyleBoldUnderline"/>
        </w:rPr>
        <w:t xml:space="preserve"> airports chemical plants, etc, with not a lot of </w:t>
      </w:r>
      <w:proofErr w:type="gramStart"/>
      <w:r w:rsidRPr="000C1C1E">
        <w:rPr>
          <w:rStyle w:val="StyleBoldUnderline"/>
        </w:rPr>
        <w:t>work,</w:t>
      </w:r>
      <w:proofErr w:type="gramEnd"/>
      <w:r w:rsidRPr="000C1C1E">
        <w:rPr>
          <w:rStyle w:val="StyleBoldUnderline"/>
        </w:rPr>
        <w:t xml:space="preserve"> you can design these </w:t>
      </w:r>
      <w:r w:rsidRPr="00F17754">
        <w:rPr>
          <w:rStyle w:val="StyleBoldUnderline"/>
          <w:highlight w:val="cyan"/>
        </w:rPr>
        <w:t>plants to be</w:t>
      </w:r>
      <w:r w:rsidRPr="000C1C1E">
        <w:rPr>
          <w:rStyle w:val="StyleBoldUnderline"/>
        </w:rPr>
        <w:t xml:space="preserve"> virtually </w:t>
      </w:r>
      <w:r w:rsidRPr="00F17754">
        <w:rPr>
          <w:rStyle w:val="Emphasis"/>
          <w:highlight w:val="cyan"/>
        </w:rPr>
        <w:t>impregnable</w:t>
      </w:r>
      <w:r w:rsidRPr="000C1C1E">
        <w:rPr>
          <w:rStyle w:val="StyleBoldUnderline"/>
        </w:rPr>
        <w:t xml:space="preserve"> by terrorists</w:t>
      </w:r>
      <w:r>
        <w:t xml:space="preserve"> (e.g., </w:t>
      </w:r>
      <w:r w:rsidRPr="00F17754">
        <w:rPr>
          <w:rStyle w:val="StyleBoldUnderline"/>
          <w:highlight w:val="cyan"/>
        </w:rPr>
        <w:t>burying the reactor building</w:t>
      </w:r>
      <w:r>
        <w:t xml:space="preserve">). The new Gen III LWRs, though, are so far advanced as to merit their designation as a different generation. </w:t>
      </w:r>
      <w:r w:rsidRPr="00F17754">
        <w:rPr>
          <w:rStyle w:val="StyleBoldUnderline"/>
          <w:highlight w:val="cyan"/>
        </w:rPr>
        <w:t>The probabilistic risk assessment</w:t>
      </w:r>
      <w:r w:rsidRPr="000C1C1E">
        <w:rPr>
          <w:rStyle w:val="StyleBoldUnderline"/>
        </w:rPr>
        <w:t xml:space="preserve"> of the ESBWR </w:t>
      </w:r>
      <w:r w:rsidRPr="00F17754">
        <w:rPr>
          <w:rStyle w:val="StyleBoldUnderline"/>
          <w:highlight w:val="cyan"/>
        </w:rPr>
        <w:t>is astronomical, one</w:t>
      </w:r>
      <w:r w:rsidRPr="000C1C1E">
        <w:rPr>
          <w:rStyle w:val="StyleBoldUnderline"/>
        </w:rPr>
        <w:t xml:space="preserve"> core melt </w:t>
      </w:r>
      <w:r w:rsidRPr="00F17754">
        <w:rPr>
          <w:rStyle w:val="StyleBoldUnderline"/>
          <w:highlight w:val="cyan"/>
        </w:rPr>
        <w:t>accident every 29 million</w:t>
      </w:r>
      <w:r w:rsidRPr="000C1C1E">
        <w:rPr>
          <w:rStyle w:val="StyleBoldUnderline"/>
        </w:rPr>
        <w:t xml:space="preserve"> reactor-</w:t>
      </w:r>
      <w:r w:rsidRPr="00F17754">
        <w:rPr>
          <w:rStyle w:val="StyleBoldUnderline"/>
          <w:highlight w:val="cyan"/>
        </w:rPr>
        <w:t>years</w:t>
      </w:r>
      <w:r w:rsidRPr="000C1C1E">
        <w:rPr>
          <w:rStyle w:val="StyleBoldUnderline"/>
        </w:rPr>
        <w:t xml:space="preserve">. Since we don’t have enough nuclear waste to load </w:t>
      </w:r>
      <w:r w:rsidRPr="00F17754">
        <w:rPr>
          <w:rStyle w:val="StyleBoldUnderline"/>
          <w:highlight w:val="cyan"/>
        </w:rPr>
        <w:t>new IFRs</w:t>
      </w:r>
      <w:r w:rsidRPr="000C1C1E">
        <w:rPr>
          <w:rStyle w:val="StyleBoldUnderline"/>
        </w:rPr>
        <w:t xml:space="preserve"> </w:t>
      </w:r>
      <w:r>
        <w:t xml:space="preserve">quickly enough to meet the 2050 goal of zero emissions, the newest LWRs could be built to fill any gap that renewables and IFRs couldn’t fill and can be expected to perform safely. </w:t>
      </w:r>
      <w:r w:rsidRPr="000C1C1E">
        <w:rPr>
          <w:rStyle w:val="StyleBoldUnderline"/>
        </w:rPr>
        <w:t xml:space="preserve">Their </w:t>
      </w:r>
      <w:r w:rsidRPr="00F17754">
        <w:rPr>
          <w:rStyle w:val="StyleBoldUnderline"/>
          <w:highlight w:val="cyan"/>
        </w:rPr>
        <w:t>safety features are</w:t>
      </w:r>
      <w:r w:rsidRPr="000C1C1E">
        <w:rPr>
          <w:rStyle w:val="StyleBoldUnderline"/>
        </w:rPr>
        <w:t xml:space="preserve"> far </w:t>
      </w:r>
      <w:r w:rsidRPr="00F17754">
        <w:rPr>
          <w:rStyle w:val="StyleBoldUnderline"/>
          <w:highlight w:val="cyan"/>
        </w:rPr>
        <w:t>beyond our current reactors by orders of magnitude.</w:t>
      </w:r>
    </w:p>
    <w:p w:rsidR="00AA2BED" w:rsidRPr="00C838AB" w:rsidRDefault="00AA2BED" w:rsidP="00AA2BED">
      <w:pPr>
        <w:pStyle w:val="Heading4"/>
      </w:pPr>
      <w:r>
        <w:t>Ontology focus at the expense of action causes paralysis</w:t>
      </w:r>
    </w:p>
    <w:p w:rsidR="00AA2BED" w:rsidRPr="000D551E" w:rsidRDefault="00AA2BED" w:rsidP="00AA2BED">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rsidR="00AA2BED" w:rsidRDefault="00AA2BED" w:rsidP="00AA2BED">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highlight w:val="cyan"/>
        </w:rPr>
        <w:t>is</w:t>
      </w:r>
      <w:r w:rsidRPr="00525734">
        <w:rPr>
          <w:sz w:val="20"/>
          <w:u w:val="single"/>
        </w:rPr>
        <w:t xml:space="preserve"> often </w:t>
      </w:r>
      <w:r w:rsidRPr="00615F9F">
        <w:rPr>
          <w:rStyle w:val="StyleBoldUnderline"/>
          <w:rFonts w:ascii="Times New Roman" w:hAnsi="Times New Roman"/>
        </w:rPr>
        <w:t xml:space="preserve">just </w:t>
      </w:r>
      <w:r w:rsidRPr="00C838AB">
        <w:rPr>
          <w:rStyle w:val="StyleBoldUnderline"/>
          <w:rFonts w:ascii="Times New Roman" w:hAnsi="Times New Roman"/>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highlight w:val="cyan"/>
        </w:rPr>
        <w:t>smokescreen which shrouds</w:t>
      </w:r>
      <w:r w:rsidRPr="00615F9F">
        <w:rPr>
          <w:rStyle w:val="StyleBoldUnderline"/>
          <w:rFonts w:ascii="Times New Roman" w:hAnsi="Times New Roman"/>
        </w:rPr>
        <w:t xml:space="preserve"> a</w:t>
      </w:r>
      <w:r w:rsidRPr="00525734">
        <w:rPr>
          <w:sz w:val="20"/>
          <w:u w:val="single"/>
        </w:rPr>
        <w:t xml:space="preserve"> near </w:t>
      </w:r>
      <w:r w:rsidRPr="00C838AB">
        <w:rPr>
          <w:rStyle w:val="StyleBoldUnderline"/>
          <w:rFonts w:ascii="Times New Roman" w:hAnsi="Times New Roman"/>
          <w:highlight w:val="cyan"/>
        </w:rPr>
        <w:t>total disconnect from empirical reality.</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This</w:t>
      </w:r>
      <w:r w:rsidRPr="00615F9F">
        <w:rPr>
          <w:rStyle w:val="StyleBoldUnderline"/>
          <w:rFonts w:ascii="Times New Roman" w:hAnsi="Times New Roman"/>
        </w:rPr>
        <w:t xml:space="preserve"> kind of political </w:t>
      </w:r>
      <w:r w:rsidRPr="00C838AB">
        <w:rPr>
          <w:rStyle w:val="StyleBoldUnderline"/>
          <w:rFonts w:ascii="Times New Roman" w:hAnsi="Times New Roman"/>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highlight w:val="cyan"/>
        </w:rPr>
        <w:t>what makes this</w:t>
      </w:r>
      <w:r w:rsidRPr="00615F9F">
        <w:rPr>
          <w:rStyle w:val="StyleBoldUnderline"/>
          <w:rFonts w:ascii="Times New Roman" w:hAnsi="Times New Roman"/>
        </w:rPr>
        <w:t xml:space="preserve"> prose </w:t>
      </w:r>
      <w:r w:rsidRPr="00C838AB">
        <w:rPr>
          <w:rStyle w:val="StyleBoldUnderline"/>
          <w:rFonts w:ascii="Times New Roman" w:hAnsi="Times New Roman"/>
          <w:highlight w:val="cyan"/>
        </w:rPr>
        <w:t>bad is</w:t>
      </w:r>
      <w:r w:rsidRPr="00615F9F">
        <w:rPr>
          <w:rStyle w:val="StyleBoldUnderline"/>
          <w:rFonts w:ascii="Times New Roman" w:hAnsi="Times New Roman"/>
        </w:rPr>
        <w:t xml:space="preserve"> its </w:t>
      </w:r>
      <w:r w:rsidRPr="00C838AB">
        <w:rPr>
          <w:rStyle w:val="StyleBoldUnderline"/>
          <w:rFonts w:ascii="Times New Roman" w:hAnsi="Times New Roman"/>
          <w:highlight w:val="cyan"/>
        </w:rPr>
        <w:t>utter lack of relevance to</w:t>
      </w:r>
      <w:r w:rsidRPr="00525734">
        <w:rPr>
          <w:sz w:val="20"/>
          <w:u w:val="single"/>
        </w:rPr>
        <w:t xml:space="preserve"> extant and critical </w:t>
      </w:r>
      <w:r w:rsidRPr="00C838AB">
        <w:rPr>
          <w:rStyle w:val="StyleBoldUnderline"/>
          <w:rFonts w:ascii="Times New Roman" w:hAnsi="Times New Roman"/>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highlight w:val="cyan"/>
        </w:rPr>
        <w:t>that might</w:t>
      </w:r>
      <w:r w:rsidRPr="00615F9F">
        <w:rPr>
          <w:rStyle w:val="StyleBoldUnderline"/>
          <w:rFonts w:ascii="Times New Roman" w:hAnsi="Times New Roman"/>
        </w:rPr>
        <w:t xml:space="preserve"> actually </w:t>
      </w:r>
      <w:r w:rsidRPr="00C838AB">
        <w:rPr>
          <w:rStyle w:val="StyleBoldUnderline"/>
          <w:rFonts w:ascii="Times New Roman" w:hAnsi="Times New Roman"/>
          <w:highlight w:val="cyan"/>
        </w:rPr>
        <w:t>do</w:t>
      </w:r>
      <w:r w:rsidRPr="00615F9F">
        <w:rPr>
          <w:rStyle w:val="StyleBoldUnderline"/>
          <w:rFonts w:ascii="Times New Roman" w:hAnsi="Times New Roman"/>
        </w:rPr>
        <w:t xml:space="preserve"> some </w:t>
      </w:r>
      <w:r w:rsidRPr="00C838AB">
        <w:rPr>
          <w:rStyle w:val="StyleBoldUnderline"/>
          <w:rFonts w:ascii="Times New Roman" w:hAnsi="Times New Roman"/>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highlight w:val="cyan"/>
        </w:rPr>
        <w:t>Pragmatists</w:t>
      </w:r>
      <w:r w:rsidRPr="00615F9F">
        <w:rPr>
          <w:rStyle w:val="StyleBoldUnderline"/>
          <w:rFonts w:ascii="Times New Roman" w:hAnsi="Times New Roman"/>
        </w:rPr>
        <w:t xml:space="preserve"> see</w:t>
      </w:r>
      <w:r w:rsidRPr="00525734">
        <w:rPr>
          <w:sz w:val="20"/>
          <w:u w:val="single"/>
        </w:rPr>
        <w:t xml:space="preserve"> instead is the hope </w:t>
      </w:r>
      <w:r w:rsidRPr="00615F9F">
        <w:rPr>
          <w:rStyle w:val="StyleBoldUnderline"/>
          <w:rFonts w:ascii="Times New Roman" w:hAnsi="Times New Roman"/>
        </w:rPr>
        <w:t xml:space="preserve">that we </w:t>
      </w:r>
      <w:r w:rsidRPr="00C838AB">
        <w:rPr>
          <w:rStyle w:val="StyleBoldUnderline"/>
          <w:rFonts w:ascii="Times New Roman" w:hAnsi="Times New Roman"/>
          <w:highlight w:val="cyan"/>
        </w:rPr>
        <w:t>can fix</w:t>
      </w:r>
      <w:r w:rsidRPr="00525734">
        <w:rPr>
          <w:sz w:val="20"/>
          <w:u w:val="single"/>
        </w:rPr>
        <w:t xml:space="preserve"> some of </w:t>
      </w:r>
      <w:r w:rsidRPr="00C838AB">
        <w:rPr>
          <w:rStyle w:val="StyleBoldUnderline"/>
          <w:rFonts w:ascii="Times New Roman" w:hAnsi="Times New Roman"/>
          <w:highlight w:val="cyan"/>
        </w:rPr>
        <w:t>the</w:t>
      </w:r>
      <w:r w:rsidRPr="00615F9F">
        <w:rPr>
          <w:rStyle w:val="StyleBoldUnderline"/>
          <w:rFonts w:ascii="Times New Roman" w:hAnsi="Times New Roman"/>
        </w:rPr>
        <w:t xml:space="preserve"> social </w:t>
      </w:r>
      <w:r w:rsidRPr="003D5C1D">
        <w:rPr>
          <w:rStyle w:val="StyleBoldUnderline"/>
          <w:rFonts w:ascii="Times New Roman" w:hAnsi="Times New Roman"/>
          <w:highlight w:val="cyan"/>
        </w:rPr>
        <w:t>ills t</w:t>
      </w:r>
      <w:r w:rsidRPr="00C838AB">
        <w:rPr>
          <w:rStyle w:val="StyleBoldUnderline"/>
          <w:rFonts w:ascii="Times New Roman" w:hAnsi="Times New Roman"/>
          <w:highlight w:val="cyan"/>
        </w:rPr>
        <w: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highlight w:val="cyan"/>
        </w:rPr>
        <w:t>as more important than</w:t>
      </w:r>
      <w:r w:rsidRPr="00615F9F">
        <w:rPr>
          <w:rStyle w:val="StyleBoldUnderline"/>
          <w:rFonts w:ascii="Times New Roman" w:hAnsi="Times New Roman"/>
        </w:rPr>
        <w:t xml:space="preserve"> Spirit and </w:t>
      </w:r>
      <w:r w:rsidRPr="00C838AB">
        <w:rPr>
          <w:rStyle w:val="StyleBoldUnderline"/>
          <w:rFonts w:ascii="Times New Roman" w:hAnsi="Times New Roman"/>
          <w:highlight w:val="cyan"/>
        </w:rPr>
        <w:t>Utopia</w:t>
      </w:r>
      <w:r w:rsidRPr="00C838AB">
        <w:rPr>
          <w:sz w:val="20"/>
          <w:highlight w:val="cyan"/>
        </w:rPr>
        <w:t>.</w:t>
      </w:r>
      <w:r>
        <w:t xml:space="preserve"> </w:t>
      </w:r>
    </w:p>
    <w:p w:rsidR="00AA2BED" w:rsidRPr="00F640AE" w:rsidRDefault="00AA2BED" w:rsidP="00AA2BED">
      <w:pPr>
        <w:pStyle w:val="Heading4"/>
      </w:pPr>
      <w:r>
        <w:t>No root cause of war – decades of research votes aff</w:t>
      </w:r>
    </w:p>
    <w:p w:rsidR="00AA2BED" w:rsidRPr="00901BE3" w:rsidRDefault="00AA2BED" w:rsidP="00AA2BED">
      <w:pPr>
        <w:pStyle w:val="HotRoute"/>
        <w:ind w:left="0"/>
      </w:pPr>
      <w:r w:rsidRPr="00540962">
        <w:rPr>
          <w:rStyle w:val="StyleStyleBold12pt"/>
        </w:rPr>
        <w:t>Cashman 2000</w:t>
      </w:r>
      <w:r>
        <w:t xml:space="preserve"> (Greg Cashman, </w:t>
      </w:r>
      <w:r w:rsidRPr="00901BE3">
        <w:t>Professor of Political Science at Salisbury State University</w:t>
      </w:r>
      <w:r>
        <w:t xml:space="preserve">, </w:t>
      </w:r>
      <w:r w:rsidRPr="00540962">
        <w:t>2000</w:t>
      </w:r>
      <w:r w:rsidRPr="00901BE3">
        <w:t xml:space="preserve"> “What Causes war</w:t>
      </w:r>
      <w:proofErr w:type="gramStart"/>
      <w:r w:rsidRPr="00901BE3">
        <w:t>?:</w:t>
      </w:r>
      <w:proofErr w:type="gramEnd"/>
      <w:r w:rsidRPr="00901BE3">
        <w:t xml:space="preserve"> An introduction to theories of international conflict” pg. 9</w:t>
      </w:r>
      <w:r>
        <w:t>)</w:t>
      </w:r>
    </w:p>
    <w:p w:rsidR="00AA2BED" w:rsidRDefault="00AA2BED" w:rsidP="00AA2BED">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303135">
        <w:rPr>
          <w:rStyle w:val="TitleChar"/>
        </w:rPr>
        <w:t xml:space="preserve">Since </w:t>
      </w:r>
      <w:r w:rsidRPr="00F36785">
        <w:rPr>
          <w:rStyle w:val="TitleChar"/>
          <w:highlight w:val="cyan"/>
        </w:rPr>
        <w:t xml:space="preserve">social and political behaviors are </w:t>
      </w:r>
      <w:r w:rsidRPr="00303135">
        <w:rPr>
          <w:rStyle w:val="TitleChar"/>
        </w:rPr>
        <w:t xml:space="preserve">extremely complex, they are </w:t>
      </w:r>
      <w:r w:rsidRPr="00F36785">
        <w:rPr>
          <w:rStyle w:val="TitleChar"/>
          <w:highlight w:val="cyan"/>
        </w:rPr>
        <w:t xml:space="preserve">almost never explainable through a single factor. Decades of research have led </w:t>
      </w:r>
      <w:r w:rsidRPr="00303135">
        <w:rPr>
          <w:rStyle w:val="TitleChar"/>
        </w:rPr>
        <w:t xml:space="preserve">most </w:t>
      </w:r>
      <w:r w:rsidRPr="00F36785">
        <w:rPr>
          <w:rStyle w:val="TitleChar"/>
          <w:highlight w:val="cyan"/>
        </w:rPr>
        <w:t>analysts to reject monocausal explanations of war</w:t>
      </w:r>
      <w:r w:rsidRPr="008D3315">
        <w:t>.</w:t>
      </w:r>
      <w:r w:rsidRPr="00901BE3">
        <w:t xml:space="preserve"> For instance, international relations theorist J. David </w:t>
      </w:r>
      <w:r w:rsidRPr="008D3315">
        <w:t xml:space="preserve">Singer suggests that we ought to move away from </w:t>
      </w:r>
      <w:r w:rsidRPr="007C38BA">
        <w:rPr>
          <w:rStyle w:val="TitleChar"/>
        </w:rPr>
        <w:t xml:space="preserve">the concept of “causality” since it has become associated with the search for a single cause of war; </w:t>
      </w:r>
      <w:r w:rsidRPr="00F36785">
        <w:rPr>
          <w:rStyle w:val="TitleChar"/>
          <w:highlight w:val="cyan"/>
        </w:rPr>
        <w:t xml:space="preserve">we should </w:t>
      </w:r>
      <w:r w:rsidRPr="00303135">
        <w:rPr>
          <w:rStyle w:val="TitleChar"/>
        </w:rPr>
        <w:t xml:space="preserve">instead </w:t>
      </w:r>
      <w:r w:rsidRPr="00F36785">
        <w:rPr>
          <w:rStyle w:val="TitleChar"/>
          <w:highlight w:val="cyan"/>
        </w:rPr>
        <w:t xml:space="preserve">redirect </w:t>
      </w:r>
      <w:r w:rsidRPr="00303135">
        <w:rPr>
          <w:rStyle w:val="TitleChar"/>
        </w:rPr>
        <w:t xml:space="preserve">our activities </w:t>
      </w:r>
      <w:r w:rsidRPr="00F36785">
        <w:rPr>
          <w:rStyle w:val="TitleChar"/>
          <w:highlight w:val="cyan"/>
        </w:rPr>
        <w:t xml:space="preserve">toward discovering </w:t>
      </w:r>
      <w:r w:rsidRPr="00303135">
        <w:rPr>
          <w:rStyle w:val="TitleChar"/>
        </w:rPr>
        <w:t xml:space="preserve">“explanations”—a term that implies </w:t>
      </w:r>
      <w:r w:rsidRPr="00F36785">
        <w:rPr>
          <w:rStyle w:val="TitleChar"/>
          <w:highlight w:val="cyan"/>
        </w:rPr>
        <w:t>multiple causes of war</w:t>
      </w:r>
      <w:r w:rsidRPr="007C38BA">
        <w:rPr>
          <w:rStyle w:val="TitleChar"/>
        </w:rPr>
        <w:t>,</w:t>
      </w:r>
      <w:r w:rsidRPr="008D3315">
        <w:t xml:space="preserve"> but also a certain element of randomness or chance in their occurrence.</w:t>
      </w:r>
      <w:r>
        <w:t xml:space="preserve"> </w:t>
      </w:r>
    </w:p>
    <w:p w:rsidR="00AA2BED" w:rsidRPr="004A3672" w:rsidRDefault="00AA2BED" w:rsidP="00AA2BED">
      <w:pPr>
        <w:pStyle w:val="Heading4"/>
      </w:pPr>
      <w:r>
        <w:t>Extinction outweighs – as long as there is some life there’s only a risk they retain ontological capacity</w:t>
      </w:r>
    </w:p>
    <w:p w:rsidR="00AA2BED" w:rsidRPr="004A3672" w:rsidRDefault="00AA2BED" w:rsidP="00AA2BED">
      <w:r w:rsidRPr="004A3672">
        <w:t xml:space="preserve">Hans </w:t>
      </w:r>
      <w:r w:rsidRPr="006A58FE">
        <w:rPr>
          <w:rStyle w:val="StyleStyleBold12pt"/>
        </w:rPr>
        <w:t>Jonas</w:t>
      </w:r>
      <w:r w:rsidRPr="004A3672">
        <w:t xml:space="preserve"> (Former Alvin Johnson Prof. Phil. – New School for Social Research and Former Eric Voegelin Visiting Prof. – U. Munich) </w:t>
      </w:r>
      <w:r w:rsidRPr="006A58FE">
        <w:rPr>
          <w:rStyle w:val="StyleStyleBold12pt"/>
        </w:rPr>
        <w:t>1996</w:t>
      </w:r>
      <w:r w:rsidRPr="004A3672">
        <w:t xml:space="preserve"> “Morality and Mortality: A Search for the Good After Auschwitz”, p. 111-112)</w:t>
      </w:r>
    </w:p>
    <w:p w:rsidR="00AA2BED" w:rsidRPr="00084316" w:rsidRDefault="00AA2BED" w:rsidP="00AA2BED">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172525">
        <w:t>?;</w:t>
      </w:r>
      <w:proofErr w:type="gramEnd"/>
      <w:r w:rsidRPr="00172525">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rsidR="00AA2BED" w:rsidRDefault="00AA2BED" w:rsidP="00AA2BED">
      <w:pPr>
        <w:pStyle w:val="Heading4"/>
      </w:pPr>
      <w:r>
        <w:t>Death is the ultimate form of ontological destruction – its destroys all human possibility – reject it regardless of their value to life arguments</w:t>
      </w:r>
    </w:p>
    <w:p w:rsidR="00AA2BED" w:rsidRDefault="00AA2BED" w:rsidP="00AA2BED">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rsidR="00AA2BED" w:rsidRPr="0024201F" w:rsidRDefault="00AA2BED" w:rsidP="00AA2BED">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self-evidency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rsidR="00AA2BED" w:rsidRDefault="00AA2BED" w:rsidP="00AA2BED">
      <w:pPr>
        <w:pStyle w:val="Heading4"/>
      </w:pPr>
      <w:r>
        <w:t xml:space="preserve">Vote aff to preserve the capacity of individuals to choose </w:t>
      </w:r>
    </w:p>
    <w:p w:rsidR="00AA2BED" w:rsidRDefault="00AA2BED" w:rsidP="00AA2BED">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rsidR="00AA2BED" w:rsidRPr="00F95014" w:rsidRDefault="00AA2BED" w:rsidP="00AA2BED">
      <w:pPr>
        <w:pStyle w:val="HotRoute"/>
        <w:ind w:left="0"/>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life can be judged valuable or 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w:t>
      </w:r>
      <w:proofErr w:type="gramStart"/>
      <w:r w:rsidRPr="00D50BFD">
        <w:t>‘.</w:t>
      </w:r>
      <w:proofErr w:type="gramEnd"/>
      <w:r w:rsidRPr="00D50BFD">
        <w:t xml:space="preserve">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rsidR="00AA2BED" w:rsidRPr="00141343" w:rsidRDefault="00AA2BED" w:rsidP="00AA2BED">
      <w:pPr>
        <w:pStyle w:val="Heading4"/>
      </w:pPr>
      <w:r>
        <w:t>Calculation is good and doesn’t devalue life</w:t>
      </w:r>
    </w:p>
    <w:p w:rsidR="00AA2BED" w:rsidRPr="00C838AB" w:rsidRDefault="00AA2BED" w:rsidP="00AA2BED">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AA2BED" w:rsidRDefault="00AA2BED" w:rsidP="00AA2BED">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rsidR="00AA2BED" w:rsidRPr="00AF5046" w:rsidRDefault="00AA2BED" w:rsidP="00AA2BED"/>
    <w:p w:rsidR="00AA2BED" w:rsidRPr="00C161E4" w:rsidRDefault="00AA2BED" w:rsidP="00AA2BED">
      <w:pPr>
        <w:pStyle w:val="Heading4"/>
      </w:pPr>
      <w:r>
        <w:t>Uranium mining is a well-documented form of nuclear colonialism – Pyro-processing solves</w:t>
      </w:r>
    </w:p>
    <w:p w:rsidR="00AA2BED" w:rsidRPr="00274A4E" w:rsidRDefault="00AA2BED" w:rsidP="00AA2BED">
      <w:r w:rsidRPr="00274A4E">
        <w:t xml:space="preserve">Danielle </w:t>
      </w:r>
      <w:r w:rsidRPr="00274A4E">
        <w:rPr>
          <w:rStyle w:val="StyleStyleBold12pt"/>
        </w:rPr>
        <w:t>Endres</w:t>
      </w:r>
      <w:r w:rsidRPr="00274A4E">
        <w:t xml:space="preserve">, </w:t>
      </w:r>
      <w:r>
        <w:t xml:space="preserve">November </w:t>
      </w:r>
      <w:r w:rsidRPr="00B87C59">
        <w:rPr>
          <w:rStyle w:val="StyleStyleBold12pt"/>
        </w:rPr>
        <w:t>2009</w:t>
      </w:r>
      <w:r>
        <w:t xml:space="preserve">, </w:t>
      </w:r>
      <w:r w:rsidRPr="00274A4E">
        <w:t xml:space="preserve">research and teaching interests lie in argumentation, rhetorical criticism, environmental communication, social movements, and Native American cultures, directing an oral history project: Nuclear Technology in the American West that is collecting and archiving the stories of people involved in nuclear issues, particularly nuclear waste, in the American West. Third, Danielle is a co-director of a national research project on climate change activism, “From wasteland to waste site: the role of discourse in nuclear power’s environmental injustices,” Local Environment, </w:t>
      </w:r>
      <w:r>
        <w:t>Ebsco Host</w:t>
      </w:r>
    </w:p>
    <w:p w:rsidR="00AA2BED" w:rsidRPr="00274A4E" w:rsidRDefault="00AA2BED" w:rsidP="00AA2BED">
      <w:pPr>
        <w:pStyle w:val="Card"/>
      </w:pPr>
      <w:r w:rsidRPr="00274A4E">
        <w:t xml:space="preserve">As mentioned above, </w:t>
      </w:r>
      <w:r w:rsidRPr="00656752">
        <w:rPr>
          <w:rStyle w:val="StyleBoldUnderline"/>
          <w:highlight w:val="cyan"/>
        </w:rPr>
        <w:t>nuclear colonialism describes how the nuclear production process</w:t>
      </w:r>
      <w:r w:rsidRPr="00274A4E">
        <w:t xml:space="preserve"> – </w:t>
      </w:r>
      <w:r w:rsidRPr="00656752">
        <w:rPr>
          <w:rStyle w:val="StyleBoldUnderline"/>
          <w:highlight w:val="cyan"/>
        </w:rPr>
        <w:t>including</w:t>
      </w:r>
      <w:r w:rsidRPr="00274A4E">
        <w:t xml:space="preserve"> both nuclear weapons production and </w:t>
      </w:r>
      <w:r w:rsidRPr="00656752">
        <w:rPr>
          <w:rStyle w:val="StyleBoldUnderline"/>
          <w:highlight w:val="cyan"/>
        </w:rPr>
        <w:t>nuclear power</w:t>
      </w:r>
      <w:r w:rsidRPr="00274A4E">
        <w:t xml:space="preserve"> – </w:t>
      </w:r>
      <w:r w:rsidRPr="00656752">
        <w:rPr>
          <w:rStyle w:val="StyleBoldUnderline"/>
          <w:highlight w:val="cyan"/>
        </w:rPr>
        <w:t>disproportionately harms indigenous people</w:t>
      </w:r>
      <w:r w:rsidRPr="00B87C59">
        <w:rPr>
          <w:rStyle w:val="StyleBoldUnderline"/>
        </w:rPr>
        <w:t xml:space="preserve"> worldwide</w:t>
      </w:r>
      <w:r w:rsidRPr="00274A4E">
        <w:t xml:space="preserve">.3 The Indigenous Environmental Network (2002) wrote: </w:t>
      </w:r>
      <w:r w:rsidRPr="00656752">
        <w:rPr>
          <w:rStyle w:val="StyleBoldUnderline"/>
          <w:highlight w:val="cyan"/>
        </w:rPr>
        <w:t>The nuclear industry</w:t>
      </w:r>
      <w:r w:rsidRPr="00B87C59">
        <w:rPr>
          <w:rStyle w:val="StyleBoldUnderline"/>
        </w:rPr>
        <w:t xml:space="preserve"> has </w:t>
      </w:r>
      <w:r w:rsidRPr="00656752">
        <w:rPr>
          <w:rStyle w:val="StyleBoldUnderline"/>
          <w:highlight w:val="cyan"/>
        </w:rPr>
        <w:t>waged an undeclared war against</w:t>
      </w:r>
      <w:r w:rsidRPr="00B87C59">
        <w:rPr>
          <w:rStyle w:val="StyleBoldUnderline"/>
        </w:rPr>
        <w:t xml:space="preserve"> our </w:t>
      </w:r>
      <w:r w:rsidRPr="00656752">
        <w:rPr>
          <w:rStyle w:val="StyleBoldUnderline"/>
          <w:highlight w:val="cyan"/>
        </w:rPr>
        <w:t>Indigenous peoples</w:t>
      </w:r>
      <w:r w:rsidRPr="00274A4E">
        <w:t xml:space="preserve"> and Pacific Islanders that has poisoned our communities worldwide. For more than 50 years, the legacy of the nuclear chain, from exploration to the dumping of radioactive waste has been proven, through documentation, to be genocide and ethnocide and a deadly enemy of Indigenous </w:t>
      </w:r>
      <w:proofErr w:type="gramStart"/>
      <w:r w:rsidRPr="00274A4E">
        <w:t>peoples.</w:t>
      </w:r>
      <w:proofErr w:type="gramEnd"/>
      <w:r w:rsidRPr="00274A4E">
        <w:t xml:space="preserve"> . . United States federal law and nuclear policy has not protected Indigenous peoples, and in fact has been created to allow the nuclear industry to continue operations at the expense of our land, territory, health and traditional ways of </w:t>
      </w:r>
      <w:proofErr w:type="gramStart"/>
      <w:r w:rsidRPr="00274A4E">
        <w:t>life.</w:t>
      </w:r>
      <w:proofErr w:type="gramEnd"/>
      <w:r w:rsidRPr="00274A4E">
        <w:t xml:space="preserve"> . . . This disproportionate toxic burden – called environmental racism – has culminated in the current attempts to dump much of the nation’s nuclear waste in the homelands of the Indigenous peoples of the Great Basin region of the United States. Examples of </w:t>
      </w:r>
      <w:r w:rsidRPr="00656752">
        <w:rPr>
          <w:rStyle w:val="StyleBoldUnderline"/>
          <w:highlight w:val="cyan"/>
        </w:rPr>
        <w:t>nuclear colonialism</w:t>
      </w:r>
      <w:r w:rsidRPr="00274A4E">
        <w:t xml:space="preserve"> in the United States </w:t>
      </w:r>
      <w:r w:rsidRPr="00B87C59">
        <w:rPr>
          <w:rStyle w:val="StyleBoldUnderline"/>
        </w:rPr>
        <w:t xml:space="preserve">include </w:t>
      </w:r>
      <w:r w:rsidRPr="00656752">
        <w:rPr>
          <w:rStyle w:val="StyleBoldUnderline"/>
          <w:highlight w:val="cyan"/>
        </w:rPr>
        <w:t>Uranium mining</w:t>
      </w:r>
      <w:r w:rsidRPr="00274A4E">
        <w:t xml:space="preserve"> and milling on reservation lands in the Black Hills and Four Corners regions, nuclear testing on land claimed under the 1863 Treaty of Ruby Valley by theWestern Shoshone, and HLWstorage sites considered on Western Shoshone, Southern Paiute, and Skull Valley Band of Goshute lands (Nelkin 1981, Grinde and Johansen 1995, Kuletz 1998, La Duke 1999, Hoffman 2001). </w:t>
      </w:r>
      <w:r w:rsidRPr="00656752">
        <w:rPr>
          <w:rStyle w:val="StyleBoldUnderline"/>
          <w:highlight w:val="cyan"/>
        </w:rPr>
        <w:t>The phenomenon of nuclear colonialism is empirically documented</w:t>
      </w:r>
      <w:r w:rsidRPr="00274A4E">
        <w:t xml:space="preserve">. The book Nuclear Wastelands, edited by Makhijani et al. (1995), reveals that indigenous people in the USA and globally are disproportionately burdened by the production of nuclear weapons. Further, Hooks and Smith (2004, p. 572) demonstrate that US military sites are disproportionately located on or near Native American lands. While these studies focus primarily on military applications of nuclear technologies, there is also evidence to suggest that Uranium mining for nuclear power production and HLW storage also fall within the pattern of nuclear colonialism (Nelkin 1981, Hoffman 2001). Hoffman (2001, p. 462) details the “extraordinary unequal distribution of benefits and burdens at each stage of the [nuclear fuel] cycle” imposed upon Native American nations in the USA, particularly by Uranium mining and HLW disposal. Nuclear colonialism is a type of environmental injustice. In part, nuclear colonialism is environmental racism. According to Bullard (1999, p. 6), “environmental racism combines with public policies and industry practices to provide benefits for whites while shifting costs to people of color”. Yet, nuclear colonialism is also a form of colonialism. Native Americans, unlike other marginalised racial groups in the USA, are members of over 150 distinct sovereign tribal nations and each holds a unique legal relationship with the federal government. As Suagee (2002, p. 227) notes, “Although Indian people have suffered much discriminatory treatment from people who apparently define Indian identity in primarily racial–ethnic terms, the fact that Native American governments are sovereign governments is a significant distinction between them and other kinds of minorities”. Although Native Americans in the USA are sovereign governments, they are still faced with a system of colonialism. Gedicks (1993, p. 13) argues that </w:t>
      </w:r>
      <w:r w:rsidRPr="00B87C59">
        <w:rPr>
          <w:rStyle w:val="StyleBoldUnderline"/>
        </w:rPr>
        <w:t>Native Americans are embedded within a system of resource colonialism</w:t>
      </w:r>
      <w:r w:rsidRPr="00274A4E">
        <w:t xml:space="preserve"> under which “native peoples are under assault on every continent because their lands contain a wide variety of valuable resources needed for industrial development”. </w:t>
      </w:r>
      <w:r w:rsidRPr="00B87C59">
        <w:rPr>
          <w:rStyle w:val="StyleBoldUnderline"/>
        </w:rPr>
        <w:t xml:space="preserve">Nuclear colonialism is a form of resource colonialism </w:t>
      </w:r>
      <w:r w:rsidRPr="00274A4E">
        <w:t>that faces Native Americans in the USA and other indigenous peoples worldwide.4</w:t>
      </w:r>
    </w:p>
    <w:p w:rsidR="00AA2BED" w:rsidRDefault="00AA2BED" w:rsidP="00AA2BED">
      <w:pPr>
        <w:pStyle w:val="Heading4"/>
      </w:pPr>
      <w:r>
        <w:t>Nuclear energy is essential to quality of life issues that disproportionately affect minority communities. Public transportation, water treatment, hospitals</w:t>
      </w:r>
      <w:proofErr w:type="gramStart"/>
      <w:r>
        <w:t>, .</w:t>
      </w:r>
      <w:proofErr w:type="gramEnd"/>
    </w:p>
    <w:p w:rsidR="00AA2BED" w:rsidRDefault="00AA2BED" w:rsidP="00AA2BED">
      <w:r w:rsidRPr="006A2597">
        <w:rPr>
          <w:rStyle w:val="StyleStyleBold12pt"/>
        </w:rPr>
        <w:t>American Association of Blacks in Energy 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rsidR="00AA2BED" w:rsidRPr="00383E0A" w:rsidRDefault="00AA2BED" w:rsidP="00AA2BED">
      <w:r>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w:t>
      </w:r>
      <w:r w:rsidRPr="000C3F0D">
        <w:rPr>
          <w:rStyle w:val="StyleBoldUnderline"/>
        </w:rPr>
        <w:t>Yucca Mountain</w:t>
      </w:r>
      <w:r>
        <w:t xml:space="preserve"> project </w:t>
      </w:r>
      <w:r w:rsidRPr="000C3F0D">
        <w:rPr>
          <w:rStyle w:val="StyleBoldUnderline"/>
        </w:rPr>
        <w:t>is an important component in a solid energy policy which ensures energy and environmental equity for all Americans,”</w:t>
      </w:r>
      <w:r>
        <w:t xml:space="preserve"> said Frank Johnson, chairman of the association. In related action, the organization reaffirmed its support for re-licensing of nuclear facilities. “</w:t>
      </w:r>
      <w:r w:rsidRPr="000C3F0D">
        <w:rPr>
          <w:rStyle w:val="StyleBoldUnderline"/>
          <w:highlight w:val="cyan"/>
        </w:rPr>
        <w:t>Nuclear is America’s largest base-load, emission-free electricity.</w:t>
      </w:r>
      <w:r w:rsidRPr="000C3F0D">
        <w:rPr>
          <w:rStyle w:val="StyleBoldUnderline"/>
        </w:rPr>
        <w:t xml:space="preserve"> </w:t>
      </w:r>
      <w:r w:rsidRPr="000C3F0D">
        <w:rPr>
          <w:rStyle w:val="StyleBoldUnderline"/>
          <w:highlight w:val="cyan"/>
        </w:rPr>
        <w:t>Minority communities are commonly found in urban areas that require large amounts of electricity for public transportation, hospitals, water treatment facilities and other necessities</w:t>
      </w:r>
      <w:r w:rsidRPr="000C3F0D">
        <w:rPr>
          <w:highlight w:val="cyan"/>
        </w:rPr>
        <w:t>.</w:t>
      </w:r>
      <w:r>
        <w:t xml:space="preserve"> We believe that </w:t>
      </w:r>
      <w:r w:rsidRPr="000C3F0D">
        <w:rPr>
          <w:rStyle w:val="StyleBoldUnderline"/>
        </w:rPr>
        <w:t>nuclear energy provides important benefits”</w:t>
      </w:r>
      <w:r>
        <w:t>, said Johnson. “</w:t>
      </w:r>
      <w:r w:rsidRPr="000C3F0D">
        <w:rPr>
          <w:rStyle w:val="StyleBoldUnderline"/>
          <w:highlight w:val="cyan"/>
        </w:rPr>
        <w:t>Our quality of life depends upon electricity that is reliable and affordable – and nuclear is an important part of the mix</w:t>
      </w:r>
      <w:r>
        <w:t xml:space="preserve">,” he said. </w:t>
      </w:r>
      <w:r w:rsidRPr="000C3F0D">
        <w:rPr>
          <w:rStyle w:val="StyleBoldUnderline"/>
          <w:highlight w:val="cyan"/>
        </w:rPr>
        <w:t>AABE</w:t>
      </w:r>
      <w:r w:rsidRPr="000C3F0D">
        <w:rPr>
          <w:rStyle w:val="StyleBoldUnderline"/>
        </w:rPr>
        <w:t xml:space="preserve"> </w:t>
      </w:r>
      <w:r w:rsidRPr="000C3F0D">
        <w:rPr>
          <w:rStyle w:val="StyleBoldUnderline"/>
          <w:highlight w:val="cyan"/>
        </w:rPr>
        <w:t>is</w:t>
      </w:r>
      <w:r w:rsidRPr="000C3F0D">
        <w:rPr>
          <w:rStyle w:val="StyleBoldUnderline"/>
        </w:rPr>
        <w:t xml:space="preserve"> a national association of energy professionals founded and </w:t>
      </w:r>
      <w:r w:rsidRPr="000C3F0D">
        <w:rPr>
          <w:rStyle w:val="StyleBoldUnderline"/>
          <w:highlight w:val="cyan"/>
        </w:rPr>
        <w:t>dedicated to ensure the input of African Americans and other minorities into the discussion and development of energy policies, regulations, R&amp;D technologies and environmental issues</w:t>
      </w:r>
      <w:r w:rsidRPr="000C3F0D">
        <w:rPr>
          <w:rStyle w:val="StyleBoldUnderline"/>
        </w:rPr>
        <w:t>.</w:t>
      </w:r>
      <w:r>
        <w:t xml:space="preserve"> </w:t>
      </w:r>
    </w:p>
    <w:p w:rsidR="00AA2BED" w:rsidRDefault="00AA2BED" w:rsidP="00AA2BED">
      <w:pPr>
        <w:pStyle w:val="Heading4"/>
      </w:pPr>
      <w:r>
        <w:t>You should adopt an ontology of pragmatism- we must work with the system that we are handed and cannot simply wish it away</w:t>
      </w:r>
    </w:p>
    <w:p w:rsidR="00AA2BED" w:rsidRDefault="00AA2BED" w:rsidP="00AA2BED">
      <w:r w:rsidRPr="00C03C81">
        <w:rPr>
          <w:rStyle w:val="StyleStyleBold12pt"/>
        </w:rPr>
        <w:t>HNSG</w:t>
      </w:r>
      <w:r>
        <w:t xml:space="preserve"> (Harvard Nuclear Study Group – Albert Carnesale, </w:t>
      </w:r>
      <w:r w:rsidRPr="00477956">
        <w:t xml:space="preserve">UCLA Chancellor Emeritus and holds professorial appointments in UCLA’s School of Public Affairs and Henry Samueli School of </w:t>
      </w:r>
      <w:r>
        <w:t xml:space="preserve">Engineering and Applied Science, </w:t>
      </w:r>
      <w:r w:rsidRPr="00477956">
        <w:t>twenty-three ye</w:t>
      </w:r>
      <w:r>
        <w:t xml:space="preserve">ar tenure at Harvard </w:t>
      </w:r>
      <w:proofErr w:type="gramStart"/>
      <w:r>
        <w:t>University ,</w:t>
      </w:r>
      <w:proofErr w:type="gramEnd"/>
      <w:r>
        <w:t xml:space="preserve"> Pauly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the Paul and Catherine Buttenweiser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Spogli Institute) </w:t>
      </w:r>
      <w:r w:rsidRPr="00C03C81">
        <w:rPr>
          <w:rStyle w:val="StyleStyleBold12pt"/>
        </w:rPr>
        <w:t>1983</w:t>
      </w:r>
      <w:r>
        <w:t xml:space="preserve"> “Living With Nuclear Weapons” p. 18-9</w:t>
      </w:r>
    </w:p>
    <w:p w:rsidR="00AA2BED" w:rsidRDefault="00AA2BED" w:rsidP="00AA2BED">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realtions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rsidR="00AA2BED" w:rsidRPr="006F2D3D" w:rsidRDefault="00AA2BED" w:rsidP="00AA2BED"/>
    <w:p w:rsidR="00B45FE9" w:rsidRDefault="00AA2BED" w:rsidP="00AA2BED">
      <w:pPr>
        <w:pStyle w:val="Heading2"/>
      </w:pPr>
      <w:r>
        <w:t>2AC</w:t>
      </w:r>
    </w:p>
    <w:p w:rsidR="00AA2BED" w:rsidRDefault="00AA2BED" w:rsidP="00AA2BED">
      <w:pPr>
        <w:rPr>
          <w:rStyle w:val="StyleBoldUnderline"/>
        </w:rPr>
      </w:pPr>
    </w:p>
    <w:p w:rsidR="00AA2BED" w:rsidRPr="00E10968" w:rsidRDefault="00AA2BED" w:rsidP="00AA2BED">
      <w:pPr>
        <w:pStyle w:val="Heading4"/>
      </w:pPr>
      <w:r>
        <w:t>Ontology doesn’t come first or indict our scholarship</w:t>
      </w:r>
    </w:p>
    <w:p w:rsidR="00AA2BED" w:rsidRPr="00AD46FA" w:rsidRDefault="00AA2BED" w:rsidP="00AA2BED">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rsidR="00AA2BED" w:rsidRDefault="00AA2BED" w:rsidP="00AA2BED">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proofErr w:type="gramStart"/>
      <w:r w:rsidRPr="00AD46FA">
        <w:rPr>
          <w:rStyle w:val="StyleBoldUnderline"/>
        </w:rPr>
        <w:t>.</w:t>
      </w:r>
      <w:r w:rsidRPr="007C12AE">
        <w:t>6</w:t>
      </w:r>
      <w:proofErr w:type="gramEnd"/>
      <w:r w:rsidRPr="007C12AE">
        <w:t xml:space="preserve">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rsidR="00AA2BED" w:rsidRDefault="00AA2BED" w:rsidP="00AA2BED">
      <w:pPr>
        <w:pStyle w:val="Heading4"/>
      </w:pPr>
      <w:r>
        <w:t>Do both- rejecting our ontology doesn’t require rejecting the plan- Japan proves</w:t>
      </w:r>
    </w:p>
    <w:p w:rsidR="00AA2BED" w:rsidRDefault="00AA2BED" w:rsidP="00AA2BED">
      <w:r w:rsidRPr="00F925D9">
        <w:rPr>
          <w:rStyle w:val="StyleStyleBold12pt"/>
        </w:rPr>
        <w:t>Dreyfus 2006</w:t>
      </w:r>
      <w:r>
        <w:t xml:space="preserve"> (Hubert Dreyfus, Professor of Philosophy at UC Berkeley, "Nihilism, Art, Technology, and Politics,” </w:t>
      </w:r>
      <w:r w:rsidRPr="00F925D9">
        <w:t>The Cambridge Companion to Heidegger: Second Edition</w:t>
      </w:r>
      <w:r>
        <w:t>)</w:t>
      </w:r>
    </w:p>
    <w:p w:rsidR="00AA2BED" w:rsidRDefault="00AA2BED" w:rsidP="00AA2BED">
      <w:r w:rsidRPr="00F925D9">
        <w:rPr>
          <w:rStyle w:val="StyleBoldUnderline"/>
        </w:rPr>
        <w:t>Heidegger</w:t>
      </w:r>
      <w:r>
        <w:t xml:space="preserve">, however, </w:t>
      </w:r>
      <w:r w:rsidRPr="00F925D9">
        <w:rPr>
          <w:rStyle w:val="StyleBoldUnderline"/>
        </w:rPr>
        <w:t>sees that "it would be foolish to attack technology</w:t>
      </w:r>
      <w:r>
        <w:t xml:space="preserve"> blindly. It would be shortsighted </w:t>
      </w:r>
      <w:r w:rsidRPr="00F925D9">
        <w:rPr>
          <w:rStyle w:val="StyleBoldUnderline"/>
        </w:rPr>
        <w:t xml:space="preserve">to condemn it as the work of the devil. </w:t>
      </w:r>
      <w:r w:rsidRPr="00F925D9">
        <w:rPr>
          <w:rStyle w:val="StyleBoldUnderline"/>
          <w:highlight w:val="cyan"/>
        </w:rPr>
        <w:t>We depend on technical devices</w:t>
      </w:r>
      <w:r w:rsidRPr="00F925D9">
        <w:rPr>
          <w:rStyle w:val="StyleBoldUnderline"/>
        </w:rPr>
        <w:t>; they even challenge us to ever greater advances."</w:t>
      </w:r>
      <w:r w:rsidRPr="00F925D9">
        <w:t xml:space="preserve">(DOT </w:t>
      </w:r>
      <w:r>
        <w:t xml:space="preserve">53, G 24) Instead, </w:t>
      </w:r>
      <w:r w:rsidRPr="00F925D9">
        <w:rPr>
          <w:rStyle w:val="StyleBoldUnderline"/>
          <w:highlight w:val="cyan"/>
        </w:rPr>
        <w:t>Heidegger suggests</w:t>
      </w:r>
      <w:r w:rsidRPr="00F925D9">
        <w:rPr>
          <w:rStyle w:val="StyleBoldUnderline"/>
        </w:rPr>
        <w:t xml:space="preserve"> that there is a way </w:t>
      </w:r>
      <w:r w:rsidRPr="00F925D9">
        <w:rPr>
          <w:rStyle w:val="StyleBoldUnderline"/>
          <w:highlight w:val="cyan"/>
        </w:rPr>
        <w:t xml:space="preserve">we </w:t>
      </w:r>
      <w:r w:rsidRPr="001A56C6">
        <w:rPr>
          <w:rStyle w:val="StyleBoldUnderline"/>
        </w:rPr>
        <w:t xml:space="preserve">can </w:t>
      </w:r>
      <w:r w:rsidRPr="001A56C6">
        <w:rPr>
          <w:rStyle w:val="Emphasis"/>
          <w:highlight w:val="cyan"/>
        </w:rPr>
        <w:t>keep our</w:t>
      </w:r>
      <w:r w:rsidRPr="001A56C6">
        <w:rPr>
          <w:rStyle w:val="Emphasis"/>
        </w:rPr>
        <w:t xml:space="preserve"> technological </w:t>
      </w:r>
      <w:r w:rsidRPr="001A56C6">
        <w:rPr>
          <w:rStyle w:val="Emphasis"/>
          <w:highlight w:val="cyan"/>
        </w:rPr>
        <w:t>devices</w:t>
      </w:r>
      <w:r w:rsidRPr="00F925D9">
        <w:rPr>
          <w:rStyle w:val="StyleBoldUnderline"/>
        </w:rPr>
        <w:t xml:space="preserve"> and </w:t>
      </w:r>
      <w:r w:rsidRPr="001A56C6">
        <w:rPr>
          <w:rStyle w:val="StyleBoldUnderline"/>
          <w:highlight w:val="cyan"/>
        </w:rPr>
        <w:t xml:space="preserve">yet remain true to </w:t>
      </w:r>
      <w:r w:rsidRPr="00F925D9">
        <w:rPr>
          <w:rStyle w:val="StyleBoldUnderline"/>
          <w:highlight w:val="cyan"/>
        </w:rPr>
        <w:t>ourselves</w:t>
      </w:r>
      <w:r w:rsidRPr="00F925D9">
        <w:rPr>
          <w:rStyle w:val="StyleBoldUnderline"/>
        </w:rPr>
        <w:t xml:space="preserve"> as receivers of clearings: We can </w:t>
      </w:r>
      <w:r w:rsidRPr="00F925D9">
        <w:rPr>
          <w:rStyle w:val="StyleBoldUnderline"/>
          <w:highlight w:val="cyan"/>
        </w:rPr>
        <w:t>affirm the unavoidable use of</w:t>
      </w:r>
      <w:r w:rsidRPr="00F925D9">
        <w:rPr>
          <w:rStyle w:val="StyleBoldUnderline"/>
        </w:rPr>
        <w:t xml:space="preserve"> technical </w:t>
      </w:r>
      <w:r w:rsidRPr="00F925D9">
        <w:rPr>
          <w:rStyle w:val="StyleBoldUnderline"/>
          <w:highlight w:val="cyan"/>
        </w:rPr>
        <w:t>devices, and</w:t>
      </w:r>
      <w:r w:rsidRPr="00F925D9">
        <w:rPr>
          <w:rStyle w:val="StyleBoldUnderline"/>
        </w:rPr>
        <w:t xml:space="preserve"> also </w:t>
      </w:r>
      <w:r w:rsidRPr="00F925D9">
        <w:rPr>
          <w:rStyle w:val="StyleBoldUnderline"/>
          <w:highlight w:val="cyan"/>
        </w:rPr>
        <w:t>deny them the right to</w:t>
      </w:r>
      <w:r w:rsidRPr="00F925D9">
        <w:rPr>
          <w:rStyle w:val="StyleBoldUnderline"/>
        </w:rPr>
        <w:t xml:space="preserve"> dominate us, and so to warp, confuse, and </w:t>
      </w:r>
      <w:r w:rsidRPr="00F925D9">
        <w:rPr>
          <w:rStyle w:val="StyleBoldUnderline"/>
          <w:highlight w:val="cyan"/>
        </w:rPr>
        <w:t>lay waste</w:t>
      </w:r>
      <w:r w:rsidRPr="00F925D9">
        <w:rPr>
          <w:rStyle w:val="StyleBoldUnderline"/>
        </w:rPr>
        <w:t xml:space="preserve"> our </w:t>
      </w:r>
      <w:r w:rsidRPr="00F925D9">
        <w:rPr>
          <w:rStyle w:val="StyleBoldUnderline"/>
          <w:highlight w:val="cyan"/>
        </w:rPr>
        <w:t>nature.</w:t>
      </w:r>
      <w:r>
        <w:t xml:space="preserve"> (DOT 54, G 24-25) To understand how this might be possible, </w:t>
      </w:r>
      <w:r w:rsidRPr="00F925D9">
        <w:rPr>
          <w:rStyle w:val="StyleBoldUnderline"/>
        </w:rPr>
        <w:t>we need an illustration of Heidegger's important distinction between technology and the technological understanding of being.</w:t>
      </w:r>
      <w:r>
        <w:t xml:space="preserve"> Again </w:t>
      </w:r>
      <w:r w:rsidRPr="00F925D9">
        <w:rPr>
          <w:rStyle w:val="StyleBoldUnderline"/>
        </w:rPr>
        <w:t xml:space="preserve">we can turn to Japan. </w:t>
      </w:r>
      <w:r w:rsidRPr="00F925D9">
        <w:rPr>
          <w:rStyle w:val="StyleBoldUnderline"/>
          <w:highlight w:val="cyan"/>
        </w:rPr>
        <w:t>In</w:t>
      </w:r>
      <w:r w:rsidRPr="00F925D9">
        <w:rPr>
          <w:rStyle w:val="StyleBoldUnderline"/>
        </w:rPr>
        <w:t xml:space="preserve"> contemporary </w:t>
      </w:r>
      <w:r w:rsidRPr="00F925D9">
        <w:rPr>
          <w:rStyle w:val="StyleBoldUnderline"/>
          <w:highlight w:val="cyan"/>
        </w:rPr>
        <w:t xml:space="preserve">Japan </w:t>
      </w:r>
      <w:r w:rsidRPr="00F925D9">
        <w:rPr>
          <w:rStyle w:val="StyleBoldUnderline"/>
        </w:rPr>
        <w:t xml:space="preserve">traditional, </w:t>
      </w:r>
      <w:r w:rsidRPr="00F925D9">
        <w:rPr>
          <w:rStyle w:val="StyleBoldUnderline"/>
          <w:highlight w:val="cyan"/>
        </w:rPr>
        <w:t>nontechnological practices</w:t>
      </w:r>
      <w:r w:rsidRPr="00F925D9">
        <w:rPr>
          <w:rStyle w:val="StyleBoldUnderline"/>
        </w:rPr>
        <w:t xml:space="preserve"> still </w:t>
      </w:r>
      <w:r w:rsidRPr="00F925D9">
        <w:rPr>
          <w:rStyle w:val="StyleBoldUnderline"/>
          <w:highlight w:val="cyan"/>
        </w:rPr>
        <w:t>exist alongside</w:t>
      </w:r>
      <w:r w:rsidRPr="00F925D9">
        <w:rPr>
          <w:rStyle w:val="StyleBoldUnderline"/>
        </w:rPr>
        <w:t xml:space="preserve"> the most advanced </w:t>
      </w:r>
      <w:r w:rsidRPr="00F925D9">
        <w:rPr>
          <w:rStyle w:val="Emphasis"/>
          <w:highlight w:val="cyan"/>
        </w:rPr>
        <w:t>high-tech production</w:t>
      </w:r>
      <w:r w:rsidRPr="00F925D9">
        <w:rPr>
          <w:rStyle w:val="StyleBoldUnderline"/>
        </w:rPr>
        <w:t xml:space="preserve"> and consumption.</w:t>
      </w:r>
      <w:r>
        <w:t xml:space="preserve"> The TV set and the household gods share the same shelf – the </w:t>
      </w:r>
      <w:proofErr w:type="gramStart"/>
      <w:r>
        <w:t>styrofoam</w:t>
      </w:r>
      <w:proofErr w:type="gramEnd"/>
      <w:r>
        <w:t xml:space="preserve"> cup co-exists with the porcelain tea cup. We thus see that </w:t>
      </w:r>
      <w:r w:rsidRPr="00F925D9">
        <w:rPr>
          <w:rStyle w:val="StyleBoldUnderline"/>
          <w:highlight w:val="cyan"/>
        </w:rPr>
        <w:t>the Japanese</w:t>
      </w:r>
      <w:r w:rsidRPr="00F925D9">
        <w:rPr>
          <w:highlight w:val="cyan"/>
        </w:rPr>
        <w:t xml:space="preserve"> </w:t>
      </w:r>
      <w:r w:rsidRPr="00F925D9">
        <w:t xml:space="preserve">at least, </w:t>
      </w:r>
      <w:r w:rsidRPr="00F925D9">
        <w:rPr>
          <w:rStyle w:val="StyleBoldUnderline"/>
        </w:rPr>
        <w:t xml:space="preserve">can </w:t>
      </w:r>
      <w:r w:rsidRPr="00F925D9">
        <w:rPr>
          <w:rStyle w:val="StyleBoldUnderline"/>
          <w:highlight w:val="cyan"/>
        </w:rPr>
        <w:t>enjoy</w:t>
      </w:r>
      <w:r w:rsidRPr="00F925D9">
        <w:rPr>
          <w:rStyle w:val="StyleBoldUnderline"/>
        </w:rPr>
        <w:t xml:space="preserve"> </w:t>
      </w:r>
      <w:r w:rsidRPr="00F925D9">
        <w:rPr>
          <w:rStyle w:val="StyleBoldUnderline"/>
          <w:highlight w:val="cyan"/>
        </w:rPr>
        <w:t>technology without</w:t>
      </w:r>
      <w:r w:rsidRPr="00F925D9">
        <w:rPr>
          <w:rStyle w:val="StyleBoldUnderline"/>
        </w:rPr>
        <w:t xml:space="preserve"> taking over the </w:t>
      </w:r>
      <w:r w:rsidRPr="00F925D9">
        <w:rPr>
          <w:rStyle w:val="StyleBoldUnderline"/>
          <w:highlight w:val="cyan"/>
        </w:rPr>
        <w:t>technological understanding of being.</w:t>
      </w:r>
      <w:r>
        <w:t xml:space="preserve"> For us to be able to make a similar dissociation, Heidegger holds, we must rethink the history of being in the West. Then we will see that although a technological understanding of being is our destiny, it is not our fate. That is, </w:t>
      </w:r>
      <w:r w:rsidRPr="00F925D9">
        <w:rPr>
          <w:rStyle w:val="StyleBoldUnderline"/>
        </w:rPr>
        <w:t>although our understanding of things and ourselves as resources to be ordered, enhanced, and used efficiently has been building up since Plato, we are not stuck with that understanding.</w:t>
      </w:r>
      <w:r>
        <w:t xml:space="preserve"> Although the technological understanding of being governs the way things have to show up for us, we can hope for a transformation of our current cultural clearing. Only those who think of Heidegger as opposing technology will be surprised at his next point. </w:t>
      </w:r>
      <w:r w:rsidRPr="00F925D9">
        <w:rPr>
          <w:rStyle w:val="StyleBoldUnderline"/>
        </w:rPr>
        <w:t>Once we see that technology is our latest understanding of being, we will be grateful for it.</w:t>
      </w:r>
      <w:r>
        <w:t xml:space="preserve"> This clearing is the cause of our distress, yet if it were not given to us to encounter things and ourselves as resources, nothing would show up as anything at all, and no possibilities for action would make sense. And </w:t>
      </w:r>
      <w:r w:rsidRPr="00F925D9">
        <w:rPr>
          <w:rStyle w:val="StyleBoldUnderline"/>
        </w:rPr>
        <w:t xml:space="preserve">once we realize </w:t>
      </w:r>
      <w:r w:rsidRPr="00F925D9">
        <w:t>-- in</w:t>
      </w:r>
      <w:r>
        <w:t xml:space="preserve"> our practices, of course, not just as matter of reflection </w:t>
      </w:r>
      <w:r w:rsidRPr="00F925D9">
        <w:rPr>
          <w:rStyle w:val="StyleBoldUnderline"/>
        </w:rPr>
        <w:t>-- that we receive our technological understanding of being, we have stepped out of the technological understanding of being, for we then see that what is most important in our lives is not subject to efficient enhancement -- indeed, the drive to control everything is precisely what we do not control.</w:t>
      </w:r>
      <w:r>
        <w:t xml:space="preserve"> This transformation in our sense of reality -- this overcoming of thinking in terms of values and calculation -- is precisely what Heideggerian thinking seeks to bring about. Heidegger seeks to make us see that our practices are needed as the place where an understanding of being can establish itself, so we can overcome our restricted modern clearing by acknowledging our essential receptivity to understandings of being.</w:t>
      </w:r>
    </w:p>
    <w:p w:rsidR="00AA2BED" w:rsidRDefault="00AA2BED" w:rsidP="00AA2BED">
      <w:pPr>
        <w:pStyle w:val="Heading4"/>
      </w:pPr>
      <w:r>
        <w:t>Alt impossible- human nature</w:t>
      </w:r>
    </w:p>
    <w:p w:rsidR="00AA2BED" w:rsidRDefault="00AA2BED" w:rsidP="00AA2BED">
      <w:r w:rsidRPr="00BB3631">
        <w:rPr>
          <w:rStyle w:val="StyleStyleBold12pt"/>
        </w:rPr>
        <w:t>Riis 2011</w:t>
      </w:r>
      <w:r>
        <w:t xml:space="preserve"> (Søren Riis,</w:t>
      </w:r>
      <w:r w:rsidRPr="00BB3631">
        <w:t xml:space="preserve"> Carlsberg Research Fellow and Assistant Professor of Philosophy and Science Studies at Roskilde University, </w:t>
      </w:r>
      <w:r>
        <w:t>February 8, 2011, “Towards the origin of modern technology: reconfiguring Martin Heidegger’s thinking,” EBSCO)</w:t>
      </w:r>
    </w:p>
    <w:p w:rsidR="00AA2BED" w:rsidRDefault="00AA2BED" w:rsidP="00AA2BED">
      <w:r>
        <w:t>Moreover, Heidegger maintains: ‘‘Readiness</w:t>
      </w:r>
      <w:r w:rsidRPr="00BC0DCB">
        <w:t>-</w:t>
      </w:r>
      <w:r>
        <w:t xml:space="preserve">to-hand is the way in which entities as they are ‘in themselves’ are defined ontologico-categorially.’’47 </w:t>
      </w:r>
      <w:r w:rsidRPr="00BC0DCB">
        <w:rPr>
          <w:rStyle w:val="StyleBoldUnderline"/>
          <w:highlight w:val="cyan"/>
        </w:rPr>
        <w:t>According to Heidegger</w:t>
      </w:r>
      <w:r w:rsidRPr="00BC0DCB">
        <w:rPr>
          <w:rStyle w:val="StyleBoldUnderline"/>
        </w:rPr>
        <w:t>’s fundamental phenomenology</w:t>
      </w:r>
      <w:r>
        <w:t xml:space="preserve">, which he unfolds in detail in Being and Time and reaffirms a decisive part of in ‘‘The Question Concerning Technology,’’ nature is ‘‘primally’’ revealed in its ‘‘usability’’ and ‘‘serviceability-for-;’’ that is to say, </w:t>
      </w:r>
      <w:r w:rsidRPr="00BC0DCB">
        <w:rPr>
          <w:rStyle w:val="StyleBoldUnderline"/>
          <w:highlight w:val="cyan"/>
        </w:rPr>
        <w:t>‘‘nature’’ is a resource long before</w:t>
      </w:r>
      <w:r w:rsidRPr="00BC0DCB">
        <w:rPr>
          <w:rStyle w:val="StyleBoldUnderline"/>
        </w:rPr>
        <w:t xml:space="preserve"> the actual rise of </w:t>
      </w:r>
      <w:r w:rsidRPr="00BC0DCB">
        <w:rPr>
          <w:rStyle w:val="StyleBoldUnderline"/>
          <w:highlight w:val="cyan"/>
        </w:rPr>
        <w:t>modern</w:t>
      </w:r>
      <w:r w:rsidRPr="00BC0DCB">
        <w:rPr>
          <w:rStyle w:val="StyleBoldUnderline"/>
        </w:rPr>
        <w:t xml:space="preserve"> and ancient </w:t>
      </w:r>
      <w:r w:rsidRPr="00BC0DCB">
        <w:rPr>
          <w:rStyle w:val="StyleBoldUnderline"/>
          <w:highlight w:val="cyan"/>
        </w:rPr>
        <w:t>tech</w:t>
      </w:r>
      <w:r w:rsidRPr="00BC0DCB">
        <w:rPr>
          <w:rStyle w:val="StyleBoldUnderline"/>
        </w:rPr>
        <w:t>nology</w:t>
      </w:r>
      <w:r>
        <w:t xml:space="preserve">, namely simultaneously with the very origin of human beings. That something is primordially revealed in its ‘‘usability’’ and ‘‘serviceability-for-’’ does not imply that it is actually used or serves accordingly, but that it is revealed as standing ready to be utilized in the corresponding context. As such, it is revealed as ‘‘standing-reserve.’’ </w:t>
      </w:r>
      <w:r w:rsidRPr="00BC0DCB">
        <w:rPr>
          <w:rStyle w:val="StyleBoldUnderline"/>
        </w:rPr>
        <w:t>This</w:t>
      </w:r>
      <w:r w:rsidRPr="00BC0DCB">
        <w:t xml:space="preserve">, for example, also </w:t>
      </w:r>
      <w:r w:rsidRPr="00BC0DCB">
        <w:rPr>
          <w:rStyle w:val="StyleBoldUnderline"/>
        </w:rPr>
        <w:t xml:space="preserve">corresponds to the empirical fact that </w:t>
      </w:r>
      <w:r w:rsidRPr="00BC0DCB">
        <w:rPr>
          <w:rStyle w:val="StyleBoldUnderline"/>
          <w:highlight w:val="cyan"/>
        </w:rPr>
        <w:t>prehistoric humans settled close to woods and rivers.</w:t>
      </w:r>
      <w:r w:rsidRPr="00BC0DCB">
        <w:rPr>
          <w:rStyle w:val="StyleBoldUnderline"/>
        </w:rPr>
        <w:t xml:space="preserve"> In these areas they always had stockpiles of timber, power for transportation, and easy access to drinking water.</w:t>
      </w:r>
      <w:r>
        <w:t xml:space="preserve"> Based on ‘‘The Question Concerning Technology’’ and completed through references to Being and Time, we now have an interpretation of the origin of </w:t>
      </w:r>
      <w:r w:rsidRPr="00BC0DCB">
        <w:rPr>
          <w:rStyle w:val="StyleBoldUnderline"/>
          <w:highlight w:val="cyan"/>
        </w:rPr>
        <w:t>the essence of modern technology</w:t>
      </w:r>
      <w:r>
        <w:t xml:space="preserve">, which </w:t>
      </w:r>
      <w:r w:rsidRPr="00BC0DCB">
        <w:rPr>
          <w:rStyle w:val="StyleBoldUnderline"/>
          <w:highlight w:val="cyan"/>
        </w:rPr>
        <w:t>traces back</w:t>
      </w:r>
      <w:r>
        <w:t xml:space="preserve"> the characteristic revealing of das Gestell </w:t>
      </w:r>
      <w:r w:rsidRPr="00BC0DCB">
        <w:rPr>
          <w:rStyle w:val="StyleBoldUnderline"/>
          <w:highlight w:val="cyan"/>
        </w:rPr>
        <w:t xml:space="preserve">to the </w:t>
      </w:r>
      <w:r w:rsidRPr="00BC0DCB">
        <w:rPr>
          <w:rStyle w:val="Emphasis"/>
          <w:highlight w:val="cyan"/>
        </w:rPr>
        <w:t>beginning of humankind</w:t>
      </w:r>
      <w:r w:rsidRPr="00BC0DCB">
        <w:rPr>
          <w:rStyle w:val="StyleBoldUnderline"/>
        </w:rPr>
        <w:t>.</w:t>
      </w:r>
      <w: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it is connected to being human. The rule of </w:t>
      </w:r>
      <w:r w:rsidRPr="00BC0DCB">
        <w:rPr>
          <w:rStyle w:val="StyleBoldUnderline"/>
          <w:highlight w:val="cyan"/>
        </w:rPr>
        <w:t xml:space="preserve">das Gestell has challenged humans </w:t>
      </w:r>
      <w:r w:rsidRPr="00BC0DCB">
        <w:rPr>
          <w:rStyle w:val="Emphasis"/>
          <w:highlight w:val="cyan"/>
        </w:rPr>
        <w:t>as long as they have existed</w:t>
      </w:r>
      <w:r w:rsidRPr="00BC0DCB">
        <w:rPr>
          <w:rStyle w:val="StyleBoldUnderline"/>
          <w:highlight w:val="cyan"/>
        </w:rPr>
        <w:t>.</w:t>
      </w:r>
      <w:r>
        <w:t xml:space="preserve"> In this sense, </w:t>
      </w:r>
      <w:r w:rsidRPr="00BC0DCB">
        <w:rPr>
          <w:rStyle w:val="StyleBoldUnderline"/>
        </w:rPr>
        <w:t>humans first and foremost exist under the rule of das Gestell.</w:t>
      </w:r>
      <w:r>
        <w:t xml:space="preserve">49 This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 Trying to understand the various more-or-less explicit accounts of the origin of the rule of das Gestell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Gestell is taken seriously, then we cannot avoid it just by revolutionizing our technology, instead, we must revise our very human existence. </w:t>
      </w:r>
    </w:p>
    <w:p w:rsidR="00AA2BED" w:rsidRPr="0091270D" w:rsidRDefault="00AA2BED" w:rsidP="00AA2BED">
      <w:pPr>
        <w:pStyle w:val="Heading4"/>
      </w:pPr>
      <w:r>
        <w:t>Management solves extinction</w:t>
      </w:r>
    </w:p>
    <w:p w:rsidR="00AA2BED" w:rsidRPr="0091270D" w:rsidRDefault="00AA2BED" w:rsidP="00AA2BED">
      <w:pPr>
        <w:pStyle w:val="HotRoute"/>
        <w:ind w:left="0"/>
      </w:pPr>
      <w:r w:rsidRPr="00842636">
        <w:rPr>
          <w:rStyle w:val="StyleStyleBold12pt"/>
        </w:rPr>
        <w:t>Levy 1999</w:t>
      </w:r>
      <w:r>
        <w:t xml:space="preserve"> (</w:t>
      </w:r>
      <w:r w:rsidRPr="0091270D">
        <w:t xml:space="preserve">Dr Neil </w:t>
      </w:r>
      <w:r w:rsidRPr="00842636">
        <w:t>Levy</w:t>
      </w:r>
      <w:r>
        <w:t xml:space="preserve">, </w:t>
      </w:r>
      <w:r w:rsidRPr="0091270D">
        <w:t>fellow of the Centre for Applied Philosophy and Public Ethics at Charles Sturt University</w:t>
      </w:r>
      <w:r>
        <w:t>,</w:t>
      </w:r>
      <w:r w:rsidRPr="0091270D">
        <w:t xml:space="preserve"> </w:t>
      </w:r>
      <w:r w:rsidRPr="00842636">
        <w:t>1999</w:t>
      </w:r>
      <w:r w:rsidRPr="0091270D">
        <w:rPr>
          <w:rFonts w:cs="Arial"/>
          <w:b/>
          <w:bCs/>
          <w:sz w:val="24"/>
          <w:szCs w:val="28"/>
        </w:rPr>
        <w:t xml:space="preserve"> </w:t>
      </w:r>
      <w:r w:rsidRPr="0091270D">
        <w:t>“Discourses of the Environment” p. 215</w:t>
      </w:r>
      <w:r>
        <w:t>)</w:t>
      </w:r>
    </w:p>
    <w:p w:rsidR="00AA2BED" w:rsidRDefault="00AA2BED" w:rsidP="00AA2BED">
      <w:pPr>
        <w:pStyle w:val="HotRoute"/>
        <w:ind w:left="0"/>
      </w:pPr>
      <w:r w:rsidRPr="0091270D">
        <w:t xml:space="preserve">If the ‘technological fix’ is unlikely to be more successful than strategies of limitation of our uses of resources, </w:t>
      </w:r>
      <w:r w:rsidRPr="0077044F">
        <w:rPr>
          <w:rStyle w:val="StyleBoldUnderline"/>
          <w:highlight w:val="cyan"/>
        </w:rPr>
        <w:t>we are</w:t>
      </w:r>
      <w:r w:rsidRPr="0091270D">
        <w:t xml:space="preserve"> nevertheless </w:t>
      </w:r>
      <w:r w:rsidRPr="0077044F">
        <w:rPr>
          <w:rStyle w:val="StyleBoldUnderline"/>
          <w:highlight w:val="cyan"/>
        </w:rPr>
        <w:t xml:space="preserve">unable to simply leave the environment as it is.  </w:t>
      </w:r>
      <w:proofErr w:type="gramStart"/>
      <w:r w:rsidRPr="0077044F">
        <w:rPr>
          <w:rStyle w:val="StyleBoldUnderline"/>
        </w:rPr>
        <w:t>There is a real and pressing need for more</w:t>
      </w:r>
      <w:r w:rsidRPr="0091270D">
        <w:t xml:space="preserve">, and more </w:t>
      </w:r>
      <w:r w:rsidRPr="00686BE9">
        <w:rPr>
          <w:rStyle w:val="StyleBoldUnderline"/>
        </w:rPr>
        <w:t>accurate, technical and scientific information about the non-human world</w:t>
      </w:r>
      <w:r w:rsidRPr="0091270D">
        <w:t>.</w:t>
      </w:r>
      <w:proofErr w:type="gramEnd"/>
      <w:r w:rsidRPr="0091270D">
        <w:t xml:space="preserve">  For we are faced with a situation in which </w:t>
      </w:r>
      <w:r w:rsidRPr="0077044F">
        <w:rPr>
          <w:rStyle w:val="StyleBoldUnderline"/>
          <w:highlight w:val="cyan"/>
        </w:rPr>
        <w:t>the processes we have already set in train will continue to impact upon that world</w:t>
      </w:r>
      <w:r w:rsidRPr="0091270D">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w:t>
      </w:r>
      <w:r w:rsidRPr="0077044F">
        <w:rPr>
          <w:rStyle w:val="StyleBoldUnderline"/>
          <w:highlight w:val="cyan"/>
        </w:rPr>
        <w:t>if we simply preserve what remains</w:t>
      </w:r>
      <w:r w:rsidRPr="0091270D">
        <w:t xml:space="preserve"> to us of wilderness, of the countryside and of park land, we also preserve patterns of very unequal access to their resources and their consolations (Soper 1995: 207).  In fact, </w:t>
      </w:r>
      <w:r w:rsidRPr="0077044F">
        <w:rPr>
          <w:rStyle w:val="StyleBoldUnderline"/>
          <w:highlight w:val="cyan"/>
        </w:rPr>
        <w:t>we risk exacerbating</w:t>
      </w:r>
      <w:r w:rsidRPr="0091270D">
        <w:t xml:space="preserve"> these </w:t>
      </w:r>
      <w:r w:rsidRPr="0077044F">
        <w:rPr>
          <w:rStyle w:val="StyleBoldUnderline"/>
          <w:highlight w:val="cyan"/>
        </w:rPr>
        <w:t>inequalities</w:t>
      </w:r>
      <w:r w:rsidRPr="0091270D">
        <w:t xml:space="preserve">.  It is no us, but the poor of Brazil, who will bear the brunt of the misery which would result form a strictly enforced policy of leaving the Amazonian rain forest untouched, in the absence of alternative means of providing for their livelihood.  </w:t>
      </w:r>
      <w:proofErr w:type="gramStart"/>
      <w:r w:rsidRPr="00686BE9">
        <w:rPr>
          <w:rStyle w:val="StyleBoldUnderline"/>
        </w:rPr>
        <w:t>It is the development of policies to provide such ecologically sustainable alternative which we require</w:t>
      </w:r>
      <w:r w:rsidRPr="0091270D">
        <w:t>, as well as the development of technical means for replacing our current greenhouse gas-emitting sources of energy.</w:t>
      </w:r>
      <w:proofErr w:type="gramEnd"/>
      <w:r w:rsidRPr="0091270D">
        <w:t xml:space="preserve">  </w:t>
      </w:r>
      <w:r w:rsidRPr="00686BE9">
        <w:rPr>
          <w:rStyle w:val="StyleBoldUnderline"/>
        </w:rPr>
        <w:t>Such policies and proposals for concrete action must be formiulated</w:t>
      </w:r>
      <w:r w:rsidRPr="0091270D">
        <w:t xml:space="preserve"> by ecologists, environmentalist, </w:t>
      </w:r>
      <w:proofErr w:type="gramStart"/>
      <w:r w:rsidRPr="0091270D">
        <w:t>people</w:t>
      </w:r>
      <w:proofErr w:type="gramEnd"/>
      <w:r w:rsidRPr="0091270D">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686BE9">
        <w:rPr>
          <w:rStyle w:val="StyleBoldUnderline"/>
        </w:rPr>
        <w:t xml:space="preserve">it </w:t>
      </w:r>
      <w:r w:rsidRPr="0077044F">
        <w:rPr>
          <w:rStyle w:val="StyleBoldUnderline"/>
          <w:highlight w:val="cyan"/>
        </w:rPr>
        <w:t>is in facing the consequences of our intervention in the non-human world that the fate of our species</w:t>
      </w:r>
      <w:r w:rsidRPr="0077044F">
        <w:rPr>
          <w:highlight w:val="cyan"/>
        </w:rPr>
        <w:t>,</w:t>
      </w:r>
      <w:r w:rsidRPr="0091270D">
        <w:t xml:space="preserve"> and of those with whone we share this planet, </w:t>
      </w:r>
      <w:r w:rsidRPr="0077044F">
        <w:rPr>
          <w:rStyle w:val="StyleBoldUnderline"/>
          <w:highlight w:val="cyan"/>
        </w:rPr>
        <w:t>will be decided.</w:t>
      </w:r>
      <w:r w:rsidRPr="0091270D">
        <w:t xml:space="preserve"> </w:t>
      </w:r>
    </w:p>
    <w:p w:rsidR="00AA2BED" w:rsidRDefault="00AA2BED" w:rsidP="00AA2BED">
      <w:pPr>
        <w:pStyle w:val="Heading4"/>
      </w:pPr>
      <w:r>
        <w:t>Nuke technocracy solves</w:t>
      </w:r>
    </w:p>
    <w:p w:rsidR="00AA2BED" w:rsidRDefault="00AA2BED" w:rsidP="00AA2BED">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rsidR="00AA2BED" w:rsidRDefault="00AA2BED" w:rsidP="00AA2BED">
      <w:r>
        <w:t xml:space="preserve">Tenth, </w:t>
      </w:r>
      <w:r w:rsidRPr="00A15204">
        <w:rPr>
          <w:rStyle w:val="StyleBoldUnderline"/>
          <w:highlight w:val="green"/>
        </w:rPr>
        <w:t>we</w:t>
      </w:r>
      <w:r w:rsidRPr="006B2CEF">
        <w:rPr>
          <w:rStyle w:val="StyleBoldUnderline"/>
        </w:rPr>
        <w:t xml:space="preserve"> are going to </w:t>
      </w:r>
      <w:r w:rsidRPr="00A15204">
        <w:rPr>
          <w:rStyle w:val="StyleBoldUnderline"/>
          <w:highlight w:val="green"/>
        </w:rPr>
        <w:t>have to get over</w:t>
      </w:r>
      <w:r w:rsidRPr="006B2CEF">
        <w:rPr>
          <w:rStyle w:val="StyleBoldUnderline"/>
        </w:rPr>
        <w:t xml:space="preserve"> our </w:t>
      </w:r>
      <w:r w:rsidRPr="00A15204">
        <w:rPr>
          <w:rStyle w:val="StyleBoldUnderline"/>
          <w:highlight w:val="green"/>
        </w:rPr>
        <w:t>suspicion of</w:t>
      </w:r>
      <w:r w:rsidRPr="006B2CEF">
        <w:rPr>
          <w:rStyle w:val="StyleBoldUnderline"/>
        </w:rPr>
        <w:t xml:space="preserve"> </w:t>
      </w:r>
      <w:r w:rsidRPr="006B2CEF">
        <w:t>technology</w:t>
      </w:r>
      <w:r>
        <w:t xml:space="preserve">, especially </w:t>
      </w:r>
      <w:r w:rsidRPr="00A15204">
        <w:rPr>
          <w:rStyle w:val="StyleBoldUnderline"/>
          <w:highlight w:val="green"/>
        </w:rPr>
        <w:t>nuclear power.</w:t>
      </w:r>
      <w:r>
        <w:t xml:space="preserve"> There is no credible path to reducing global carbon emissions without an enormous expansion of nuclear power. </w:t>
      </w:r>
      <w:r w:rsidRPr="00A15204">
        <w:rPr>
          <w:rStyle w:val="StyleBoldUnderline"/>
          <w:highlight w:val="green"/>
        </w:rPr>
        <w:t xml:space="preserve">It is the only low carbon </w:t>
      </w:r>
      <w:r w:rsidRPr="008A5E82">
        <w:rPr>
          <w:rStyle w:val="StyleBoldUnderline"/>
        </w:rPr>
        <w:t>technology we have today 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8A5E82">
        <w:rPr>
          <w:rStyle w:val="StyleBoldUnderline"/>
        </w:rPr>
        <w:t>capability</w:t>
      </w:r>
      <w:r w:rsidRPr="007A10BB">
        <w:rPr>
          <w:rStyle w:val="StyleBoldUnderline"/>
          <w:highlight w:val="cyan"/>
        </w:rPr>
        <w:t xml:space="preserve"> </w:t>
      </w:r>
      <w:r w:rsidRPr="00A15204">
        <w:rPr>
          <w:rStyle w:val="StyleBoldUnderline"/>
          <w:highlight w:val="green"/>
        </w:rPr>
        <w:t>to generate large quantities of</w:t>
      </w:r>
      <w:r w:rsidRPr="006B2CEF">
        <w:rPr>
          <w:rStyle w:val="StyleBoldUnderline"/>
        </w:rPr>
        <w:t xml:space="preserve"> centrally generated electrtic </w:t>
      </w:r>
      <w:r w:rsidRPr="00A15204">
        <w:rPr>
          <w:rStyle w:val="StyleBoldUnderline"/>
          <w:highlight w:val="gree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proofErr w:type="gramStart"/>
      <w:r>
        <w:t>.</w:t>
      </w:r>
      <w:r w:rsidRPr="006B2CEF">
        <w:rPr>
          <w:sz w:val="12"/>
        </w:rPr>
        <w:t>¶</w:t>
      </w:r>
      <w:proofErr w:type="gramEnd"/>
      <w:r w:rsidRPr="006B2CEF">
        <w:rPr>
          <w:sz w:val="12"/>
        </w:rPr>
        <w:t xml:space="preserve"> </w:t>
      </w:r>
      <w:r>
        <w:t xml:space="preserve">Eleventh, </w:t>
      </w:r>
      <w:r w:rsidRPr="00A15204">
        <w:rPr>
          <w:rStyle w:val="StyleBoldUnderline"/>
          <w:highlight w:val="green"/>
        </w:rPr>
        <w:t>we</w:t>
      </w:r>
      <w:r w:rsidRPr="006B2CEF">
        <w:rPr>
          <w:rStyle w:val="StyleBoldUnderline"/>
        </w:rPr>
        <w:t xml:space="preserve"> will </w:t>
      </w:r>
      <w:r w:rsidRPr="00A15204">
        <w:rPr>
          <w:rStyle w:val="StyleBoldUnderline"/>
          <w:highlight w:val="green"/>
        </w:rPr>
        <w:t>need to embrace</w:t>
      </w:r>
      <w:r w:rsidRPr="006B2CEF">
        <w:rPr>
          <w:rStyle w:val="StyleBoldUnderline"/>
        </w:rPr>
        <w:t xml:space="preserve"> again </w:t>
      </w:r>
      <w:r w:rsidRPr="00A15204">
        <w:rPr>
          <w:rStyle w:val="StyleBoldUnderline"/>
          <w:highlight w:val="green"/>
        </w:rPr>
        <w:t xml:space="preserve">the role of the state </w:t>
      </w:r>
      <w:r w:rsidRPr="007C435F">
        <w:rPr>
          <w:rStyle w:val="StyleBoldUnderline"/>
        </w:rPr>
        <w:t>as a direct provider of public goods.</w:t>
      </w:r>
      <w:r w:rsidRPr="007C435F">
        <w:t xml:space="preserve"> </w:t>
      </w:r>
      <w:r w:rsidRPr="007C435F">
        <w:rPr>
          <w:rStyle w:val="StyleBoldUnderline"/>
        </w:rPr>
        <w:t>The</w:t>
      </w:r>
      <w:r w:rsidRPr="006B2CEF">
        <w:rPr>
          <w:rStyle w:val="StyleBoldUnderline"/>
        </w:rPr>
        <w:t xml:space="preserv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proofErr w:type="gramStart"/>
      <w:r>
        <w:t>.</w:t>
      </w:r>
      <w:r w:rsidRPr="006B2CEF">
        <w:rPr>
          <w:sz w:val="12"/>
        </w:rPr>
        <w:t>¶</w:t>
      </w:r>
      <w:proofErr w:type="gramEnd"/>
      <w:r w:rsidRPr="006B2CEF">
        <w:rPr>
          <w:sz w:val="12"/>
        </w:rPr>
        <w:t xml:space="preserve"> </w:t>
      </w:r>
      <w:r>
        <w:t xml:space="preserve">Never mind that </w:t>
      </w:r>
      <w:r w:rsidRPr="006B2CEF">
        <w:rPr>
          <w:rStyle w:val="StyleBoldUnderline"/>
        </w:rPr>
        <w:t xml:space="preserve">virtually </w:t>
      </w:r>
      <w:r w:rsidRPr="00A15204">
        <w:rPr>
          <w:rStyle w:val="StyleBoldUnderline"/>
          <w:highlight w:val="green"/>
        </w:rPr>
        <w:t xml:space="preserve">the </w:t>
      </w:r>
      <w:r w:rsidRPr="008A5E82">
        <w:rPr>
          <w:rStyle w:val="StyleBoldUnderline"/>
        </w:rPr>
        <w:t xml:space="preserve">entire </w:t>
      </w:r>
      <w:r w:rsidRPr="00A15204">
        <w:rPr>
          <w:rStyle w:val="StyleBoldUnderline"/>
          <w:highlight w:val="green"/>
        </w:rPr>
        <w:t>history of</w:t>
      </w:r>
      <w:r w:rsidRPr="006B2CEF">
        <w:rPr>
          <w:rStyle w:val="StyleBoldUnderline"/>
        </w:rPr>
        <w:t xml:space="preserve"> American industrialization and technological </w:t>
      </w:r>
      <w:r w:rsidRPr="00A15204">
        <w:rPr>
          <w:rStyle w:val="StyleBoldUnderline"/>
          <w:highlight w:val="green"/>
        </w:rPr>
        <w:t xml:space="preserve">innovation is </w:t>
      </w:r>
      <w:r w:rsidRPr="008A5E82">
        <w:rPr>
          <w:rStyle w:val="StyleBoldUnderline"/>
        </w:rPr>
        <w:t xml:space="preserve">the story </w:t>
      </w:r>
      <w:r w:rsidRPr="00A15204">
        <w:rPr>
          <w:rStyle w:val="StyleBoldUnderline"/>
          <w:highlight w:val="green"/>
        </w:rPr>
        <w:t>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proofErr w:type="gramStart"/>
      <w:r>
        <w:t>.</w:t>
      </w:r>
      <w:r w:rsidRPr="006B2CEF">
        <w:rPr>
          <w:sz w:val="12"/>
        </w:rPr>
        <w:t>¶</w:t>
      </w:r>
      <w:proofErr w:type="gramEnd"/>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A15204">
        <w:rPr>
          <w:rStyle w:val="StyleBoldUnderline"/>
          <w:highlight w:val="green"/>
        </w:rPr>
        <w:t xml:space="preserve">the </w:t>
      </w:r>
      <w:r w:rsidRPr="008A5E82">
        <w:rPr>
          <w:rStyle w:val="StyleBoldUnderline"/>
        </w:rPr>
        <w:t xml:space="preserve">developing </w:t>
      </w:r>
      <w:r w:rsidRPr="00A15204">
        <w:rPr>
          <w:rStyle w:val="StyleBoldUnderline"/>
          <w:highlight w:val="green"/>
        </w:rPr>
        <w:t>world will</w:t>
      </w:r>
      <w:r w:rsidRPr="006B2CEF">
        <w:rPr>
          <w:rStyle w:val="StyleBoldUnderline"/>
        </w:rPr>
        <w:t xml:space="preserve"> continue to </w:t>
      </w:r>
      <w:r w:rsidRPr="00A15204">
        <w:rPr>
          <w:rStyle w:val="StyleBoldUnderline"/>
          <w:highlight w:val="green"/>
        </w:rPr>
        <w:t xml:space="preserve">develop whether we want them to or not. The solution to </w:t>
      </w:r>
      <w:r w:rsidRPr="008A5E82">
        <w:rPr>
          <w:rStyle w:val="StyleBoldUnderline"/>
        </w:rPr>
        <w:t xml:space="preserve">the ecological </w:t>
      </w:r>
      <w:r w:rsidRPr="00A15204">
        <w:rPr>
          <w:rStyle w:val="StyleBoldUnderline"/>
          <w:highlight w:val="green"/>
        </w:rPr>
        <w:t>crises wrought by modernity</w:t>
      </w:r>
      <w:r>
        <w:t xml:space="preserve">, technology, and progress </w:t>
      </w:r>
      <w:r w:rsidRPr="00A15204">
        <w:rPr>
          <w:rStyle w:val="StyleBoldUnderline"/>
          <w:highlight w:val="green"/>
        </w:rPr>
        <w:t>will be</w:t>
      </w:r>
      <w:r w:rsidRPr="006B2CEF">
        <w:rPr>
          <w:rStyle w:val="StyleBoldUnderline"/>
        </w:rPr>
        <w:t xml:space="preserve"> </w:t>
      </w:r>
      <w:r w:rsidRPr="006B2CEF">
        <w:t xml:space="preserve">more modernity, </w:t>
      </w:r>
      <w:r w:rsidRPr="00A15204">
        <w:rPr>
          <w:rStyle w:val="StyleBoldUnderline"/>
          <w:highlight w:val="green"/>
        </w:rPr>
        <w:t>tech</w:t>
      </w:r>
      <w:r w:rsidRPr="00A15204">
        <w:rPr>
          <w:rStyle w:val="StyleBoldUnderline"/>
        </w:rPr>
        <w:t>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 xml:space="preserve">The New Ecological </w:t>
      </w:r>
      <w:r w:rsidRPr="008A5E82">
        <w:t>Politics</w:t>
      </w:r>
      <w:r w:rsidRPr="008A5E82">
        <w:rPr>
          <w:sz w:val="12"/>
        </w:rPr>
        <w:t xml:space="preserve">¶ </w:t>
      </w:r>
      <w:r w:rsidRPr="008A5E82">
        <w:rPr>
          <w:rStyle w:val="StyleBoldUnderline"/>
        </w:rPr>
        <w:t>The great ecological challenges that our generation faces demands an ecological politics that is generative, not restrictive. An ecological politics capable of addressing global warming will require us to reexamine virtually every prominent strand of post-war green ideology</w:t>
      </w:r>
      <w:proofErr w:type="gramStart"/>
      <w:r w:rsidRPr="008A5E82">
        <w:rPr>
          <w:rStyle w:val="StyleBoldUnderline"/>
        </w:rPr>
        <w:t>.</w:t>
      </w:r>
      <w:r w:rsidRPr="008A5E82">
        <w:rPr>
          <w:sz w:val="12"/>
        </w:rPr>
        <w:t>¶</w:t>
      </w:r>
      <w:proofErr w:type="gramEnd"/>
      <w:r w:rsidRPr="008A5E82">
        <w:rPr>
          <w:sz w:val="12"/>
        </w:rPr>
        <w:t xml:space="preserve"> </w:t>
      </w:r>
      <w:r w:rsidRPr="008A5E82">
        <w:t xml:space="preserve">From Paul Erlich's warnings of a population bomb to The Club of Rome's "Limits to Growth," </w:t>
      </w:r>
      <w:r w:rsidRPr="008A5E82">
        <w:rPr>
          <w:rStyle w:val="StyleBoldUnderline"/>
        </w:rPr>
        <w:t>contemporary ecological politics have consistently embraced green Malthusianism despite the fact that</w:t>
      </w:r>
      <w:r w:rsidRPr="007A10BB">
        <w:rPr>
          <w:rStyle w:val="StyleBoldUnderline"/>
          <w:highlight w:val="cyan"/>
        </w:rPr>
        <w:t xml:space="preserve"> </w:t>
      </w:r>
      <w:r w:rsidRPr="00A15204">
        <w:rPr>
          <w:rStyle w:val="StyleBoldUnderline"/>
          <w:highlight w:val="green"/>
        </w:rPr>
        <w:t>the Malthusian</w:t>
      </w:r>
      <w:r w:rsidRPr="006B2CEF">
        <w:rPr>
          <w:rStyle w:val="StyleBoldUnderline"/>
        </w:rPr>
        <w:t xml:space="preserve"> </w:t>
      </w:r>
      <w:r w:rsidRPr="00A15204">
        <w:rPr>
          <w:rStyle w:val="StyleBoldUnderline"/>
          <w:highlight w:val="green"/>
        </w:rPr>
        <w:t>premise has</w:t>
      </w:r>
      <w:r w:rsidRPr="006B2CEF">
        <w:rPr>
          <w:rStyle w:val="StyleBoldUnderline"/>
        </w:rPr>
        <w:t xml:space="preserve"> persistently </w:t>
      </w:r>
      <w:r w:rsidRPr="00A15204">
        <w:rPr>
          <w:rStyle w:val="StyleBoldUnderline"/>
          <w:highlight w:val="green"/>
        </w:rPr>
        <w:t>failed for</w:t>
      </w:r>
      <w:r w:rsidRPr="006B2CEF">
        <w:rPr>
          <w:rStyle w:val="StyleBoldUnderline"/>
        </w:rPr>
        <w:t xml:space="preserve"> the better part of </w:t>
      </w:r>
      <w:r w:rsidRPr="008A5E82">
        <w:rPr>
          <w:rStyle w:val="StyleBoldUnderline"/>
        </w:rPr>
        <w:t xml:space="preserve">three </w:t>
      </w:r>
      <w:r w:rsidRPr="00A15204">
        <w:rPr>
          <w:rStyle w:val="StyleBoldUnderline"/>
          <w:highlight w:val="green"/>
        </w:rPr>
        <w:t>centuries.</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proofErr w:type="gramStart"/>
      <w:r>
        <w:t>.</w:t>
      </w:r>
      <w:r w:rsidRPr="006B2CEF">
        <w:rPr>
          <w:sz w:val="12"/>
        </w:rPr>
        <w:t>¶</w:t>
      </w:r>
      <w:proofErr w:type="gramEnd"/>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A15204">
        <w:rPr>
          <w:rStyle w:val="StyleBoldUnderline"/>
          <w:highlight w:val="green"/>
        </w:rPr>
        <w:t>The choice</w:t>
      </w:r>
      <w:r w:rsidRPr="006B2CEF">
        <w:rPr>
          <w:rStyle w:val="StyleBoldUnderline"/>
        </w:rPr>
        <w:t xml:space="preserve"> that humanity faces </w:t>
      </w:r>
      <w:r w:rsidRPr="00A15204">
        <w:rPr>
          <w:rStyle w:val="StyleBoldUnderline"/>
          <w:highlight w:val="green"/>
        </w:rPr>
        <w:t>is not</w:t>
      </w:r>
      <w:r w:rsidRPr="006B2CEF">
        <w:rPr>
          <w:rStyle w:val="StyleBoldUnderline"/>
        </w:rPr>
        <w:t xml:space="preserve"> whether </w:t>
      </w:r>
      <w:r w:rsidRPr="008A5E82">
        <w:rPr>
          <w:rStyle w:val="StyleBoldUnderline"/>
        </w:rPr>
        <w:t xml:space="preserve">to </w:t>
      </w:r>
      <w:r w:rsidRPr="00A15204">
        <w:rPr>
          <w:rStyle w:val="StyleBoldUnderline"/>
          <w:highlight w:val="green"/>
        </w:rPr>
        <w:t>constrain</w:t>
      </w:r>
      <w:r w:rsidRPr="006B2CEF">
        <w:rPr>
          <w:rStyle w:val="StyleBoldUnderline"/>
        </w:rPr>
        <w:t xml:space="preserve"> our </w:t>
      </w:r>
      <w:r w:rsidRPr="00A15204">
        <w:rPr>
          <w:rStyle w:val="StyleBoldUnderline"/>
          <w:highlight w:val="green"/>
        </w:rPr>
        <w:t>growth</w:t>
      </w:r>
      <w:r w:rsidRPr="006B2CEF">
        <w:rPr>
          <w:rStyle w:val="StyleBoldUnderline"/>
        </w:rPr>
        <w:t xml:space="preserve">, development, and aspirations </w:t>
      </w:r>
      <w:r w:rsidRPr="00A15204">
        <w:rPr>
          <w:rStyle w:val="StyleBoldUnderline"/>
          <w:highlight w:val="green"/>
        </w:rPr>
        <w:t xml:space="preserve">or die. </w:t>
      </w:r>
      <w:r w:rsidRPr="008A5E82">
        <w:rPr>
          <w:rStyle w:val="StyleBoldUnderline"/>
        </w:rPr>
        <w:t>It is whether we will continue to innovate and accelerate technological progress</w:t>
      </w:r>
      <w:r w:rsidRPr="006B2CEF">
        <w:rPr>
          <w:rStyle w:val="StyleBoldUnderline"/>
        </w:rPr>
        <w:t xml:space="preserve"> in order to thrive</w:t>
      </w:r>
      <w:proofErr w:type="gramStart"/>
      <w:r w:rsidRPr="006B2CEF">
        <w:rPr>
          <w:rStyle w:val="StyleBoldUnderline"/>
        </w:rPr>
        <w:t>.</w:t>
      </w:r>
      <w:r w:rsidRPr="006B2CEF">
        <w:rPr>
          <w:rStyle w:val="StyleBoldUnderline"/>
          <w:sz w:val="12"/>
        </w:rPr>
        <w:t>¶</w:t>
      </w:r>
      <w:proofErr w:type="gramEnd"/>
      <w:r w:rsidRPr="006B2CEF">
        <w:rPr>
          <w:sz w:val="12"/>
        </w:rPr>
        <w:t xml:space="preserve"> </w:t>
      </w:r>
      <w:r w:rsidRPr="006B2CEF">
        <w:rPr>
          <w:rStyle w:val="StyleBoldUnderline"/>
        </w:rPr>
        <w:t xml:space="preserve">Human </w:t>
      </w:r>
      <w:r w:rsidRPr="00A15204">
        <w:rPr>
          <w:rStyle w:val="StyleBoldUnderline"/>
          <w:highlight w:val="green"/>
        </w:rPr>
        <w:t>technology</w:t>
      </w:r>
      <w:r w:rsidRPr="006B2CEF">
        <w:rPr>
          <w:rStyle w:val="StyleBoldUnderline"/>
        </w:rPr>
        <w:t xml:space="preserve"> and ingenuity </w:t>
      </w:r>
      <w:r w:rsidRPr="008A5E82">
        <w:rPr>
          <w:rStyle w:val="StyleBoldUnderline"/>
        </w:rPr>
        <w:t xml:space="preserve">have </w:t>
      </w:r>
      <w:r w:rsidRPr="00A15204">
        <w:rPr>
          <w:rStyle w:val="StyleBoldUnderline"/>
          <w:highlight w:val="green"/>
        </w:rPr>
        <w:t>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rsidR="00AA2BED" w:rsidRPr="004A6CAD" w:rsidRDefault="00AA2BED" w:rsidP="00AA2BED">
      <w:pPr>
        <w:pStyle w:val="Heading4"/>
      </w:pPr>
      <w:r>
        <w:t>Transition causes extinction</w:t>
      </w:r>
    </w:p>
    <w:p w:rsidR="00AA2BED" w:rsidRDefault="00AA2BED" w:rsidP="00AA2BED">
      <w:r w:rsidRPr="005C57F4">
        <w:rPr>
          <w:rStyle w:val="StyleStyleBold12pt"/>
        </w:rPr>
        <w:t>Barnhizer 2006</w:t>
      </w:r>
      <w:r>
        <w:t xml:space="preserve"> David, Prof of Law, Cleveland State U, ‘Waking from Sustainability's "Impossible Dream”,’ Geo Int’l Envtl L Rev, pg. l/n</w:t>
      </w:r>
    </w:p>
    <w:p w:rsidR="00AA2BED" w:rsidRPr="00686BE9" w:rsidRDefault="00AA2BED" w:rsidP="00AA2BED">
      <w:pPr>
        <w:pStyle w:val="HotRoute"/>
        <w:ind w:left="0"/>
        <w:rPr>
          <w:b/>
          <w:u w:val="single"/>
        </w:rPr>
      </w:pPr>
      <w:r w:rsidRPr="004A6CAD">
        <w:rPr>
          <w:rStyle w:val="StyleBoldUnderline"/>
          <w:highlight w:val="cyan"/>
        </w:rPr>
        <w:t>The scale of social needs</w:t>
      </w:r>
      <w:r w:rsidRPr="004A6CAD">
        <w:rPr>
          <w:rStyle w:val="StyleBoldUnderline"/>
        </w:rPr>
        <w:t xml:space="preserve">, including the need for expanded productive activity, </w:t>
      </w:r>
      <w:r w:rsidRPr="004A6CAD">
        <w:rPr>
          <w:rStyle w:val="StyleBoldUnderline"/>
          <w:highlight w:val="cyan"/>
        </w:rPr>
        <w:t>has grown so large that it cannot be shut off</w:t>
      </w:r>
      <w:r w:rsidRPr="004A6CAD">
        <w:rPr>
          <w:rStyle w:val="StyleBoldUnderline"/>
        </w:rPr>
        <w:t xml:space="preserve"> at all, and certainly not abruptly. It cannot even be ratcheted down in any significant fashion without producing serious harms to human societies</w:t>
      </w:r>
      <w:r>
        <w:t xml:space="preserve"> and hundreds of millions of people. </w:t>
      </w:r>
      <w:r w:rsidRPr="004A6CAD">
        <w:rPr>
          <w:rStyle w:val="StyleBoldUnderline"/>
          <w:highlight w:val="cyan"/>
        </w:rPr>
        <w:t>Even if it were possible to shift back to systems of local self-sufficiency, the consequences</w:t>
      </w:r>
      <w:r w:rsidRPr="004A6CAD">
        <w:rPr>
          <w:rStyle w:val="StyleBoldUnderline"/>
        </w:rPr>
        <w:t xml:space="preserve"> of the transition process </w:t>
      </w:r>
      <w:r w:rsidRPr="004A6CAD">
        <w:rPr>
          <w:rStyle w:val="StyleBoldUnderline"/>
          <w:highlight w:val="cyan"/>
        </w:rPr>
        <w:t>would be catastrophic</w:t>
      </w:r>
      <w:r w:rsidRPr="004A6CAD">
        <w:rPr>
          <w:rStyle w:val="StyleBoldUnderline"/>
        </w:rPr>
        <w:t xml:space="preserve"> for many people and even deadly to the point of continual </w:t>
      </w:r>
      <w:r w:rsidRPr="004A6CAD">
        <w:rPr>
          <w:rStyle w:val="StyleBoldUnderline"/>
          <w:highlight w:val="cyan"/>
        </w:rPr>
        <w:t>conflict, resource wars, increased poverty, and strife.</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t xml:space="preserve">60  </w:t>
      </w:r>
      <w:r w:rsidRPr="004A6CAD">
        <w:rPr>
          <w:rStyle w:val="StyleBoldUnderline"/>
        </w:rPr>
        <w:t>The</w:t>
      </w:r>
      <w:proofErr w:type="gramEnd"/>
      <w:r w:rsidRPr="004A6CAD">
        <w:rPr>
          <w:rStyle w:val="StyleBoldUnderline"/>
        </w:rPr>
        <w:t xml:space="preserve"> imperative of economic growth applies not only to the needs and expectations of people in economically developed societies but also to people living in nations that are currently economically underdeveloped. </w:t>
      </w:r>
      <w:r w:rsidRPr="004A6CAD">
        <w:rPr>
          <w:rStyle w:val="StyleBoldUnderline"/>
          <w:highlight w:val="cyan"/>
        </w:rPr>
        <w:t>Opportunities must be created, jobs must be generated</w:t>
      </w:r>
      <w:r w:rsidRPr="004A6CAD">
        <w:rPr>
          <w:rStyle w:val="StyleBoldUnderline"/>
        </w:rPr>
        <w:t xml:space="preserve"> in huge numbers, and </w:t>
      </w:r>
      <w:r w:rsidRPr="004A6CAD">
        <w:rPr>
          <w:rStyle w:val="StyleBoldUnderline"/>
          <w:highlight w:val="cyan"/>
        </w:rPr>
        <w:t>economic resources expanded</w:t>
      </w:r>
      <w:r w:rsidRPr="004A6CAD">
        <w:rPr>
          <w:rStyle w:val="StyleBoldUnderline"/>
        </w:rPr>
        <w:t xml:space="preserve"> to address the tragedies of poverty and inequality</w:t>
      </w:r>
      <w:r>
        <w:t xml:space="preserve">. Unfortunately, natural systems must be exploited to achieve this; we cannot return to Eden. </w:t>
      </w:r>
      <w:r w:rsidRPr="004A6CAD">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w:t>
      </w:r>
      <w:proofErr w:type="gramStart"/>
      <w:r>
        <w:t>]  rejection</w:t>
      </w:r>
      <w:proofErr w:type="gramEnd"/>
      <w:r>
        <w:t xml:space="preserve">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4A6CAD">
        <w:rPr>
          <w:rStyle w:val="StyleBoldUnderline"/>
        </w:rPr>
        <w:t xml:space="preserve">that globalization has altered the rules of operation of political, economic, and social activities, and in doing so multiplied greatly our ability to create benefit and harm. 63 </w:t>
      </w:r>
      <w:r w:rsidRPr="004A6CAD">
        <w:rPr>
          <w:rStyle w:val="StyleBoldUnderline"/>
          <w:highlight w:val="cyan"/>
        </w:rPr>
        <w:t>While some</w:t>
      </w:r>
      <w:r w:rsidRPr="004A6CAD">
        <w:rPr>
          <w:rStyle w:val="StyleBoldUnderline"/>
        </w:rPr>
        <w:t xml:space="preserve"> understandably </w:t>
      </w:r>
      <w:r w:rsidRPr="004A6CAD">
        <w:rPr>
          <w:rStyle w:val="StyleBoldUnderline"/>
          <w:highlight w:val="cyan"/>
        </w:rPr>
        <w:t>want</w:t>
      </w:r>
      <w:r w:rsidRPr="004A6CAD">
        <w:rPr>
          <w:rStyle w:val="StyleBoldUnderline"/>
        </w:rPr>
        <w:t xml:space="preserve"> the unsettling and often chaotic effects of </w:t>
      </w:r>
      <w:r w:rsidRPr="004A6CAD">
        <w:rPr>
          <w:rStyle w:val="StyleBoldUnderline"/>
          <w:highlight w:val="cyan"/>
        </w:rPr>
        <w:t>globalization to go away, it can only be dealt with, not reversed.</w:t>
      </w:r>
      <w:r>
        <w:t xml:space="preserve"> The system in which we live and work is no longer closed. </w:t>
      </w:r>
      <w:r w:rsidRPr="004A6CAD">
        <w:rPr>
          <w:rStyle w:val="StyleBoldUnderline"/>
        </w:rPr>
        <w:t>There are few contexts not connected to the dynamics of some aspect of the extended economic and social systems resulting from globalization</w:t>
      </w:r>
      <w:r>
        <w:t>. This means the wide ranging and incompatible variables of a global economic, human rights, and social fairness system are resulting in conflicts and unanticipated interpenetrations that no one fully understands, anticipates, or controls. 64 Local  [*622</w:t>
      </w:r>
      <w:proofErr w:type="gramStart"/>
      <w:r>
        <w:t>]  self</w:t>
      </w:r>
      <w:proofErr w:type="gramEnd"/>
      <w:r>
        <w:t xml:space="preserve">-sufficiency is the loser in this process. It can remain a nostalgic dream but rarely a reality. </w:t>
      </w:r>
      <w:r w:rsidRPr="004A6CAD">
        <w:rPr>
          <w:rStyle w:val="StyleBoldUnderline"/>
        </w:rPr>
        <w:t xml:space="preserve">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 </w:t>
      </w:r>
    </w:p>
    <w:p w:rsidR="00AA2BED" w:rsidRPr="00DE5A4E" w:rsidRDefault="00AA2BED" w:rsidP="00AA2BED">
      <w:pPr>
        <w:pStyle w:val="Heading4"/>
      </w:pPr>
      <w:r>
        <w:t xml:space="preserve">VTL </w:t>
      </w:r>
      <w:r w:rsidRPr="00DE5A4E">
        <w:rPr>
          <w:u w:val="single"/>
        </w:rPr>
        <w:t>inevitable</w:t>
      </w:r>
      <w:r>
        <w:t xml:space="preserve"> their instrumental approach causes </w:t>
      </w:r>
      <w:r w:rsidRPr="00DE5A4E">
        <w:rPr>
          <w:u w:val="single"/>
        </w:rPr>
        <w:t>infanticide</w:t>
      </w:r>
      <w:r>
        <w:t>- Holland proves</w:t>
      </w:r>
    </w:p>
    <w:p w:rsidR="00AA2BED" w:rsidRPr="002902AE" w:rsidRDefault="00AA2BED" w:rsidP="00AA2BED">
      <w:r w:rsidRPr="002902AE">
        <w:rPr>
          <w:rStyle w:val="StyleStyleBold12pt"/>
        </w:rPr>
        <w:t>Penner 2005</w:t>
      </w:r>
      <w:r>
        <w:t xml:space="preserve"> </w:t>
      </w:r>
      <w:r w:rsidRPr="002902AE">
        <w:t>Melinda Penner (Director of Operations – STR, Stand To Reason) 2005 “End of Life Ethics: A Primer”, Stand to Reason, http://www.str.org/site/News2</w:t>
      </w:r>
      <w:proofErr w:type="gramStart"/>
      <w:r w:rsidRPr="002902AE">
        <w:t>?page</w:t>
      </w:r>
      <w:proofErr w:type="gramEnd"/>
      <w:r w:rsidRPr="002902AE">
        <w:t>=NewsArticle&amp;id=5223</w:t>
      </w:r>
    </w:p>
    <w:p w:rsidR="00AA2BED" w:rsidRDefault="00AA2BED" w:rsidP="00AA2BED">
      <w:pPr>
        <w:pStyle w:val="HotRoute"/>
        <w:ind w:left="0"/>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712A22">
        <w:rPr>
          <w:rStyle w:val="StyleBoldUnderline"/>
        </w:rPr>
        <w:t xml:space="preserve">Something that’s intrinsically valuable might also be instrumentally valuable, but even if it loses its instrumental value, its intrinsic value remains. </w:t>
      </w:r>
      <w:r w:rsidRPr="00712A22">
        <w:rPr>
          <w:rStyle w:val="StyleBoldUnderline"/>
          <w:highlight w:val="cyan"/>
        </w:rPr>
        <w:t xml:space="preserve">Intrinsic value is </w:t>
      </w:r>
      <w:r w:rsidRPr="00DE5A4E">
        <w:rPr>
          <w:rStyle w:val="StyleBoldUnderline"/>
        </w:rPr>
        <w:t xml:space="preserve">what people mean when they use the phrase </w:t>
      </w:r>
      <w:r w:rsidRPr="00712A22">
        <w:rPr>
          <w:rStyle w:val="StyleBoldUnderline"/>
          <w:highlight w:val="cyan"/>
        </w:rPr>
        <w:t>"the sanctity of life.</w:t>
      </w:r>
      <w:r w:rsidRPr="002902AE">
        <w:rPr>
          <w:highlight w:val="cyan"/>
        </w:rPr>
        <w:t>"</w:t>
      </w:r>
      <w:r>
        <w:t xml:space="preserve"> Now </w:t>
      </w:r>
      <w:r w:rsidRPr="00712A22">
        <w:rPr>
          <w:rStyle w:val="StyleBoldUnderline"/>
          <w:highlight w:val="cyan"/>
        </w:rPr>
        <w:t xml:space="preserve">when someone argues that someone doesn’t have "quality of life" they are arguing that life is only </w:t>
      </w:r>
      <w:r w:rsidRPr="00712A22">
        <w:rPr>
          <w:rStyle w:val="StyleBoldUnderline"/>
        </w:rPr>
        <w:t xml:space="preserve">valuable as long as it obtains something else with quality, and when it can’t accomplish this, it’s not worth anything anymore. It's only </w:t>
      </w:r>
      <w:r w:rsidRPr="00712A22">
        <w:rPr>
          <w:rStyle w:val="StyleBoldUnderline"/>
          <w:highlight w:val="cyan"/>
        </w:rPr>
        <w:t>instrumentally valuable</w:t>
      </w:r>
      <w:r>
        <w:t xml:space="preserve">. The problem with </w:t>
      </w:r>
      <w:r w:rsidRPr="00712A22">
        <w:rPr>
          <w:rStyle w:val="StyleBoldUnderline"/>
          <w:highlight w:val="cyan"/>
        </w:rPr>
        <w:t>this</w:t>
      </w:r>
      <w:r w:rsidRPr="00712A22">
        <w:rPr>
          <w:rStyle w:val="StyleBoldUnderline"/>
        </w:rPr>
        <w:t xml:space="preserve"> view </w:t>
      </w:r>
      <w:r w:rsidRPr="00712A22">
        <w:rPr>
          <w:rStyle w:val="StyleBoldUnderline"/>
          <w:highlight w:val="cyan"/>
        </w:rPr>
        <w:t>is</w:t>
      </w:r>
      <w:r>
        <w:t xml:space="preserve"> that it is </w:t>
      </w:r>
      <w:r w:rsidRPr="00712A22">
        <w:rPr>
          <w:rStyle w:val="StyleBoldUnderline"/>
          <w:highlight w:val="cyan"/>
        </w:rPr>
        <w:t>entirely subjective and changeable</w:t>
      </w:r>
      <w:r w:rsidRPr="00712A22">
        <w:rPr>
          <w:rStyle w:val="StyleBoldUnderline"/>
        </w:rPr>
        <w:t xml:space="preserve"> with regards to what might give value to life</w:t>
      </w:r>
      <w:r>
        <w:t xml:space="preserve">. Value becomes a completely personal matter, and, as we all know, our personal interests change over time. </w:t>
      </w:r>
      <w:r w:rsidRPr="00712A22">
        <w:rPr>
          <w:rStyle w:val="StyleBoldUnderline"/>
          <w:highlight w:val="cyan"/>
        </w:rPr>
        <w:t>There is no</w:t>
      </w:r>
      <w:r w:rsidRPr="00712A22">
        <w:rPr>
          <w:rStyle w:val="StyleBoldUnderline"/>
        </w:rPr>
        <w:t xml:space="preserve"> </w:t>
      </w:r>
      <w:r w:rsidRPr="00712A22">
        <w:rPr>
          <w:rStyle w:val="StyleBoldUnderline"/>
          <w:highlight w:val="cyan"/>
        </w:rPr>
        <w:t xml:space="preserve">grounding for </w:t>
      </w:r>
      <w:r w:rsidRPr="00712A22">
        <w:rPr>
          <w:rStyle w:val="StyleBoldUnderline"/>
        </w:rPr>
        <w:t xml:space="preserve">objective </w:t>
      </w:r>
      <w:r w:rsidRPr="00712A22">
        <w:rPr>
          <w:rStyle w:val="StyleBoldUnderline"/>
          <w:highlight w:val="cyan"/>
        </w:rPr>
        <w:t>human value</w:t>
      </w:r>
      <w:r>
        <w:t xml:space="preserve"> and human rights </w:t>
      </w:r>
      <w:r w:rsidRPr="00712A22">
        <w:rPr>
          <w:rStyle w:val="StyleBoldUnderline"/>
          <w:highlight w:val="cyan"/>
        </w:rPr>
        <w:t>if it’s not intrinsic</w:t>
      </w:r>
      <w:r w:rsidRPr="00227D6F">
        <w:rPr>
          <w:rStyle w:val="StyleBoldUnderline"/>
        </w:rPr>
        <w:t xml:space="preserve"> </w:t>
      </w:r>
      <w:r w:rsidRPr="00DE5A4E">
        <w:rPr>
          <w:rStyle w:val="StyleBoldUnderline"/>
        </w:rPr>
        <w:t>value</w:t>
      </w:r>
      <w:r>
        <w:t xml:space="preserve">. Our legal system is built on the notion that </w:t>
      </w:r>
      <w:r w:rsidRPr="00712A22">
        <w:rPr>
          <w:rStyle w:val="StyleBoldUnderline"/>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712A22">
        <w:rPr>
          <w:rStyle w:val="StyleBoldUnderline"/>
          <w:highlight w:val="cyan"/>
        </w:rPr>
        <w:t>human life is</w:t>
      </w:r>
      <w:r w:rsidRPr="00712A22">
        <w:rPr>
          <w:rStyle w:val="StyleBoldUnderline"/>
        </w:rPr>
        <w:t xml:space="preserve"> intrinsically valuable</w:t>
      </w:r>
      <w:r>
        <w:t xml:space="preserve">, then </w:t>
      </w:r>
      <w:r w:rsidRPr="00712A22">
        <w:rPr>
          <w:rStyle w:val="StyleBoldUnderline"/>
        </w:rPr>
        <w:t xml:space="preserve">it remains </w:t>
      </w:r>
      <w:r w:rsidRPr="00712A22">
        <w:rPr>
          <w:rStyle w:val="StyleBoldUnderline"/>
          <w:highlight w:val="cyan"/>
        </w:rPr>
        <w:t xml:space="preserve">valuable even when </w:t>
      </w:r>
      <w:r w:rsidRPr="00DE5A4E">
        <w:rPr>
          <w:rStyle w:val="StyleBoldUnderline"/>
        </w:rPr>
        <w:t xml:space="preserve">our </w:t>
      </w:r>
      <w:r w:rsidRPr="00712A22">
        <w:rPr>
          <w:rStyle w:val="StyleBoldUnderline"/>
          <w:highlight w:val="cyan"/>
        </w:rPr>
        <w:t>capacities are limited.</w:t>
      </w:r>
      <w:r w:rsidRPr="00712A22">
        <w:rPr>
          <w:rStyle w:val="StyleBoldUnderline"/>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712A22">
        <w:rPr>
          <w:rStyle w:val="StyleBoldUnderline"/>
          <w:highlight w:val="cyan"/>
        </w:rPr>
        <w:t xml:space="preserve">The "quality of life" view </w:t>
      </w:r>
      <w:r w:rsidRPr="00DE5A4E">
        <w:rPr>
          <w:rStyle w:val="StyleBoldUnderline"/>
        </w:rPr>
        <w:t xml:space="preserve">is a poison pill because once we swallow </w:t>
      </w:r>
      <w:proofErr w:type="gramStart"/>
      <w:r w:rsidRPr="00DE5A4E">
        <w:rPr>
          <w:rStyle w:val="StyleBoldUnderline"/>
        </w:rPr>
        <w:t>it,</w:t>
      </w:r>
      <w:proofErr w:type="gramEnd"/>
      <w:r w:rsidRPr="00DE5A4E">
        <w:rPr>
          <w:rStyle w:val="StyleBoldUnderline"/>
        </w:rPr>
        <w:t xml:space="preserve"> we’re led down a logical slippery slope. The exact same principle can be used to take the life of human beings in all kinds of limited conditions because I wouldn't want to live that way</w:t>
      </w:r>
      <w:r w:rsidRPr="00DE5A4E">
        <w:t xml:space="preserve">. Would you want to live the life of a baby with Down’s </w:t>
      </w:r>
      <w:proofErr w:type="gramStart"/>
      <w:r w:rsidRPr="00DE5A4E">
        <w:t>Syndrome</w:t>
      </w:r>
      <w:proofErr w:type="gramEnd"/>
      <w:r w:rsidRPr="00DE5A4E">
        <w:t xml:space="preserve">? No? Then kill her. Would you want to live the life of an infant with cerebral palsy? No? Then kill him. Would you want to live the life of a baby born with a cleft lip? No? Then kill her. (In fact, they did.) </w:t>
      </w:r>
      <w:r w:rsidRPr="00DE5A4E">
        <w:rPr>
          <w:rStyle w:val="StyleBoldUnderline"/>
        </w:rPr>
        <w:t xml:space="preserve">Once we accept this principle, it </w:t>
      </w:r>
      <w:r w:rsidRPr="00712A22">
        <w:rPr>
          <w:rStyle w:val="StyleBoldUnderline"/>
          <w:highlight w:val="cyan"/>
        </w:rPr>
        <w:t>justifies killing every infant</w:t>
      </w:r>
      <w:r w:rsidRPr="00712A22">
        <w:rPr>
          <w:rStyle w:val="StyleBoldUnderline"/>
        </w:rPr>
        <w:t xml:space="preserve"> born </w:t>
      </w:r>
      <w:r w:rsidRPr="00DE5A4E">
        <w:rPr>
          <w:rStyle w:val="StyleBoldUnderline"/>
          <w:highlight w:val="cyan"/>
        </w:rPr>
        <w:t xml:space="preserve">with </w:t>
      </w:r>
      <w:r w:rsidRPr="00712A22">
        <w:rPr>
          <w:rStyle w:val="StyleBoldUnderline"/>
          <w:highlight w:val="cyan"/>
        </w:rPr>
        <w:t xml:space="preserve">a condition </w:t>
      </w:r>
      <w:r w:rsidRPr="00227D6F">
        <w:rPr>
          <w:rStyle w:val="StyleBoldUnderline"/>
        </w:rPr>
        <w:t xml:space="preserve">that </w:t>
      </w:r>
      <w:r w:rsidRPr="00712A22">
        <w:rPr>
          <w:rStyle w:val="StyleBoldUnderline"/>
          <w:highlight w:val="cyan"/>
        </w:rPr>
        <w:t>we deem a life we don’t want to live</w:t>
      </w:r>
      <w:r>
        <w:t xml:space="preserve">. There’s no reason not to kill every handicapped person who can’t speak for himself — because I wouldn’t want to live that way. </w:t>
      </w:r>
      <w:r w:rsidRPr="00DE5A4E">
        <w:rPr>
          <w:rStyle w:val="StyleBoldUnderline"/>
          <w:highlight w:val="cyan"/>
        </w:rPr>
        <w:t>This</w:t>
      </w:r>
      <w:r>
        <w:t xml:space="preserve">, in fact, </w:t>
      </w:r>
      <w:r w:rsidRPr="00DE5A4E">
        <w:rPr>
          <w:rStyle w:val="StyleBoldUnderline"/>
        </w:rPr>
        <w:t xml:space="preserve">is what </w:t>
      </w:r>
      <w:r w:rsidRPr="00DE5A4E">
        <w:rPr>
          <w:rStyle w:val="StyleBoldUnderline"/>
          <w:highlight w:val="cyan"/>
        </w:rPr>
        <w:t>has happened in Holland</w:t>
      </w:r>
      <w:r>
        <w:t xml:space="preserve"> with the Groningen Protocol. Dutch doctors euthanize severely ill newborns and their society has accepted it.</w:t>
      </w:r>
    </w:p>
    <w:p w:rsidR="00AA2BED" w:rsidRPr="007C12AE" w:rsidRDefault="00AA2BED" w:rsidP="00AA2BED"/>
    <w:p w:rsidR="00AA2BED" w:rsidRDefault="00AA2BED" w:rsidP="00AA2BED">
      <w:pPr>
        <w:pStyle w:val="Heading4"/>
      </w:pPr>
      <w:r>
        <w:t>Predictions inevitable and good</w:t>
      </w:r>
    </w:p>
    <w:p w:rsidR="00AA2BED" w:rsidRPr="006E5076" w:rsidRDefault="00AA2BED" w:rsidP="00AA2BED">
      <w:r w:rsidRPr="002902AE">
        <w:rPr>
          <w:rStyle w:val="StyleStyleBold12pt"/>
        </w:rPr>
        <w:t>Friedman 2008</w:t>
      </w:r>
      <w:r>
        <w:t xml:space="preserve"> George </w:t>
      </w:r>
      <w:r w:rsidRPr="002902AE">
        <w:rPr>
          <w:rStyle w:val="HotRouteChar"/>
        </w:rPr>
        <w:t>Friedman</w:t>
      </w:r>
      <w:r>
        <w:t xml:space="preserve"> (founder of Stratfor) May </w:t>
      </w:r>
      <w:r w:rsidRPr="002902AE">
        <w:rPr>
          <w:rStyle w:val="HotRouteChar"/>
        </w:rPr>
        <w:t>2008</w:t>
      </w:r>
      <w:r>
        <w:t xml:space="preserve"> “</w:t>
      </w:r>
      <w:r w:rsidRPr="005775CF">
        <w:t>The Love of One’s Own and the Importance of Place</w:t>
      </w:r>
      <w:r>
        <w:t>” Stratfor</w:t>
      </w:r>
    </w:p>
    <w:p w:rsidR="00AA2BED" w:rsidRPr="00615F9F" w:rsidRDefault="00AA2BED" w:rsidP="00AA2BED">
      <w:pPr>
        <w:pStyle w:val="HotRoute"/>
        <w:rPr>
          <w:rStyle w:val="StyleBoldUnderline"/>
          <w:rFonts w:ascii="Times New Roman" w:hAnsi="Times New Roman"/>
          <w:b w:val="0"/>
          <w:sz w:val="24"/>
        </w:rPr>
      </w:pPr>
      <w:r w:rsidRPr="002902AE">
        <w:rPr>
          <w:rStyle w:val="StyleBoldUnderline"/>
          <w:rFonts w:ascii="Times New Roman" w:hAnsi="Times New Roman"/>
          <w:sz w:val="24"/>
          <w:highlight w:val="cyan"/>
        </w:rPr>
        <w:t xml:space="preserve">Forecasting is built into the human condition. Each action </w:t>
      </w:r>
      <w:r w:rsidRPr="00E05A91">
        <w:rPr>
          <w:rStyle w:val="StyleBoldUnderline"/>
          <w:rFonts w:ascii="Times New Roman" w:hAnsi="Times New Roman"/>
          <w:sz w:val="24"/>
        </w:rPr>
        <w:t>a human being</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takes is</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intended to have a certain outcome</w:t>
      </w:r>
      <w:r w:rsidRPr="00615F9F">
        <w:rPr>
          <w:rStyle w:val="StyleBoldUnderline"/>
          <w:rFonts w:ascii="Times New Roman" w:hAnsi="Times New Roman"/>
          <w:sz w:val="24"/>
        </w:rPr>
        <w:t xml:space="preserve">. The right to assume that outcome derives from </w:t>
      </w:r>
      <w:proofErr w:type="gramStart"/>
      <w:r w:rsidRPr="00615F9F">
        <w:rPr>
          <w:rStyle w:val="StyleBoldUnderline"/>
          <w:rFonts w:ascii="Times New Roman" w:hAnsi="Times New Roman"/>
          <w:sz w:val="24"/>
        </w:rPr>
        <w:t>a certain</w:t>
      </w:r>
      <w:proofErr w:type="gramEnd"/>
      <w:r w:rsidRPr="00615F9F">
        <w:rPr>
          <w:rStyle w:val="StyleBoldUnderline"/>
          <w:rFonts w:ascii="Times New Roman" w:hAnsi="Times New Roman"/>
          <w:sz w:val="24"/>
        </w:rPr>
        <w:t xml:space="preserve"> knowledge of how things work</w:t>
      </w:r>
      <w:r w:rsidRPr="005775CF">
        <w:t xml:space="preserve">. Sometimes, the action has unexpected and unintended consequences. </w:t>
      </w:r>
      <w:r w:rsidRPr="002902AE">
        <w:rPr>
          <w:rStyle w:val="StyleBoldUnderline"/>
          <w:rFonts w:ascii="Times New Roman" w:hAnsi="Times New Roman"/>
          <w:sz w:val="24"/>
        </w:rPr>
        <w:t xml:space="preserve">The </w:t>
      </w:r>
      <w:r w:rsidRPr="002902AE">
        <w:rPr>
          <w:rStyle w:val="StyleBoldUnderline"/>
          <w:rFonts w:ascii="Times New Roman" w:hAnsi="Times New Roman"/>
          <w:sz w:val="24"/>
          <w:highlight w:val="cyan"/>
        </w:rPr>
        <w:t xml:space="preserve">knowledge </w:t>
      </w:r>
      <w:r w:rsidRPr="002902AE">
        <w:rPr>
          <w:rStyle w:val="StyleBoldUnderline"/>
          <w:rFonts w:ascii="Times New Roman" w:hAnsi="Times New Roman"/>
          <w:sz w:val="24"/>
        </w:rPr>
        <w:t xml:space="preserve">of how things work </w:t>
      </w:r>
      <w:r w:rsidRPr="002902AE">
        <w:rPr>
          <w:rStyle w:val="StyleBoldUnderline"/>
          <w:rFonts w:ascii="Times New Roman" w:hAnsi="Times New Roman"/>
          <w:sz w:val="24"/>
          <w:highlight w:val="cyan"/>
        </w:rPr>
        <w:t>is imperfect.</w:t>
      </w:r>
      <w:r w:rsidRPr="00615F9F">
        <w:rPr>
          <w:rStyle w:val="StyleBoldUnderline"/>
          <w:rFonts w:ascii="Times New Roman" w:hAnsi="Times New Roman"/>
          <w:sz w:val="24"/>
        </w:rPr>
        <w:t xml:space="preserve"> </w:t>
      </w:r>
      <w:r w:rsidRPr="00A449C9">
        <w:rPr>
          <w:rStyle w:val="StyleBoldUnderline"/>
          <w:rFonts w:ascii="Times New Roman" w:hAnsi="Times New Roman"/>
          <w:sz w:val="24"/>
        </w:rPr>
        <w:t>But there is a huge gulf between the uncertainty of a prediction and the impossibility of</w:t>
      </w:r>
      <w:r w:rsidRPr="00615F9F">
        <w:rPr>
          <w:rStyle w:val="StyleBoldUnderline"/>
          <w:rFonts w:ascii="Times New Roman" w:hAnsi="Times New Roman"/>
          <w:sz w:val="24"/>
        </w:rPr>
        <w:t xml:space="preserve"> a prediction</w:t>
      </w:r>
      <w:r w:rsidRPr="00A449C9">
        <w:rPr>
          <w:rStyle w:val="StyleBoldUnderline"/>
          <w:rFonts w:ascii="Times New Roman" w:hAnsi="Times New Roman"/>
          <w:sz w:val="24"/>
        </w:rPr>
        <w:t>. When I get up and turn on the hot water, it is with the expectation that the hot water will be there. It isn’t always there and I may not have a full understanding of why it will be there, but</w:t>
      </w:r>
      <w:r w:rsidRPr="002902AE">
        <w:rPr>
          <w:rStyle w:val="StyleBoldUnderline"/>
          <w:rFonts w:ascii="Times New Roman" w:hAnsi="Times New Roman"/>
          <w:sz w:val="24"/>
          <w:highlight w:val="cyan"/>
        </w:rPr>
        <w:t xml:space="preserve"> in general,</w:t>
      </w:r>
      <w:r w:rsidRPr="00615F9F">
        <w:rPr>
          <w:rStyle w:val="StyleBoldUnderline"/>
          <w:rFonts w:ascii="Times New Roman" w:hAnsi="Times New Roman"/>
          <w:sz w:val="24"/>
        </w:rPr>
        <w:t xml:space="preserve"> it is there and </w:t>
      </w:r>
      <w:r w:rsidRPr="002902AE">
        <w:rPr>
          <w:rStyle w:val="StyleBoldUnderline"/>
          <w:rFonts w:ascii="Times New Roman" w:hAnsi="Times New Roman"/>
          <w:sz w:val="24"/>
          <w:highlight w:val="cyan"/>
        </w:rPr>
        <w:t>I can predict that.</w:t>
      </w:r>
      <w:r w:rsidRPr="00615F9F">
        <w:rPr>
          <w:rStyle w:val="StyleBoldUnderline"/>
          <w:rFonts w:ascii="Times New Roman" w:hAnsi="Times New Roman"/>
          <w:sz w:val="24"/>
        </w:rPr>
        <w:t xml:space="preserve"> A life is made up of a fabric of such expectations and predictions. There is no action taken that is not done with the expectation, reasonable or not, erroneous or not, of some predictable consequence.</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2902AE">
        <w:rPr>
          <w:rStyle w:val="StyleBoldUnderline"/>
          <w:rFonts w:ascii="Times New Roman" w:hAnsi="Times New Roman"/>
          <w:sz w:val="24"/>
          <w:highlight w:val="cyan"/>
        </w:rPr>
        <w:t>There is no level on which human</w:t>
      </w:r>
      <w:r w:rsidRPr="00615F9F">
        <w:rPr>
          <w:rStyle w:val="StyleBoldUnderline"/>
          <w:rFonts w:ascii="Times New Roman" w:hAnsi="Times New Roman"/>
          <w:sz w:val="24"/>
        </w:rPr>
        <w:t xml:space="preserve"> being</w:t>
      </w:r>
      <w:r w:rsidRPr="002902AE">
        <w:rPr>
          <w:rStyle w:val="StyleBoldUnderline"/>
          <w:rFonts w:ascii="Times New Roman" w:hAnsi="Times New Roman"/>
          <w:sz w:val="24"/>
          <w:highlight w:val="cyan"/>
        </w:rPr>
        <w:t>s</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live that they don’t make forecasts and</w:t>
      </w:r>
      <w:r w:rsidRPr="005775CF">
        <w:t xml:space="preserve">, therefore, </w:t>
      </w:r>
      <w:r w:rsidRPr="00615F9F">
        <w:rPr>
          <w:rStyle w:val="StyleBoldUnderline"/>
          <w:rFonts w:ascii="Times New Roman" w:hAnsi="Times New Roman"/>
          <w:sz w:val="24"/>
        </w:rPr>
        <w:t xml:space="preserve">on which they don’t </w:t>
      </w:r>
      <w:r w:rsidRPr="002902AE">
        <w:rPr>
          <w:rStyle w:val="StyleBoldUnderline"/>
          <w:rFonts w:ascii="Times New Roman" w:hAnsi="Times New Roman"/>
          <w:sz w:val="24"/>
          <w:highlight w:val="cyan"/>
        </w:rPr>
        <w:t>act as if the</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world were to some degree predictable.</w:t>
      </w:r>
    </w:p>
    <w:p w:rsidR="00AA2BED" w:rsidRPr="00DD38A0" w:rsidRDefault="00AA2BED" w:rsidP="00AA2BED">
      <w:pPr>
        <w:pStyle w:val="Heading4"/>
      </w:pPr>
      <w:r w:rsidRPr="005D1C08">
        <w:rPr>
          <w:rFonts w:eastAsia="Calibri"/>
        </w:rPr>
        <w:t>Method</w:t>
      </w:r>
      <w:r w:rsidRPr="009806FA">
        <w:t xml:space="preserve"> can’t be evaluated in a vacuum- to do so is useless</w:t>
      </w:r>
    </w:p>
    <w:p w:rsidR="00AA2BED" w:rsidRPr="000D551E" w:rsidRDefault="00AA2BED" w:rsidP="00AA2BED">
      <w:r w:rsidRPr="000D551E">
        <w:rPr>
          <w:rStyle w:val="StyleStyleBold12pt"/>
        </w:rPr>
        <w:t>Bunge 1983</w:t>
      </w:r>
      <w:r>
        <w:t xml:space="preserve"> </w:t>
      </w:r>
      <w:r w:rsidRPr="000D551E">
        <w:t>Mario Bunge, Treatise on basic Philosophy Vol 6: Epistemology and Methodology II: Understanding the world, 1983 p. 207</w:t>
      </w:r>
    </w:p>
    <w:p w:rsidR="00AA2BED" w:rsidRPr="009806FA" w:rsidRDefault="00AA2BED" w:rsidP="00AA2BED">
      <w:pPr>
        <w:pStyle w:val="HotRoute"/>
        <w:rPr>
          <w:b/>
          <w:u w:val="single"/>
        </w:rPr>
      </w:pPr>
      <w:r w:rsidRPr="009806FA">
        <w:t xml:space="preserve">Tenth, the methodics of any science includes not only its peculiar techniques but also the scientific method (Ch. 7, Section </w:t>
      </w:r>
      <w:r w:rsidRPr="00160241">
        <w:t xml:space="preserve">2.2). A collection of techniques, e.g. for producing high pressures or high vacua, or for measuring the </w:t>
      </w:r>
      <w:proofErr w:type="gramStart"/>
      <w:r w:rsidRPr="00160241">
        <w:t>effects of reinforcement on the learning of philosophy does</w:t>
      </w:r>
      <w:proofErr w:type="gramEnd"/>
      <w:r w:rsidRPr="00160241">
        <w:t xml:space="preserve"> not constitute a science: </w:t>
      </w:r>
      <w:r w:rsidRPr="000D551E">
        <w:rPr>
          <w:rStyle w:val="StyleBoldUnderline"/>
          <w:rFonts w:ascii="Times New Roman" w:hAnsi="Times New Roman"/>
          <w:sz w:val="24"/>
          <w:highlight w:val="cyan"/>
        </w:rPr>
        <w:t>methods are means not ends, and</w:t>
      </w:r>
      <w:r w:rsidRPr="00615F9F">
        <w:rPr>
          <w:rStyle w:val="StyleBoldUnderline"/>
          <w:rFonts w:ascii="Times New Roman" w:hAnsi="Times New Roman"/>
          <w:sz w:val="24"/>
        </w:rPr>
        <w:t xml:space="preserve"> they </w:t>
      </w:r>
      <w:r w:rsidRPr="000D551E">
        <w:rPr>
          <w:rStyle w:val="StyleBoldUnderline"/>
          <w:rFonts w:ascii="Times New Roman" w:hAnsi="Times New Roman"/>
          <w:sz w:val="24"/>
          <w:highlight w:val="cyan"/>
        </w:rPr>
        <w:t>cannot be</w:t>
      </w:r>
      <w:r w:rsidRPr="00615F9F">
        <w:rPr>
          <w:rStyle w:val="StyleBoldUnderline"/>
          <w:rFonts w:ascii="Times New Roman" w:hAnsi="Times New Roman"/>
          <w:sz w:val="24"/>
        </w:rPr>
        <w:t xml:space="preserve"> applied or </w:t>
      </w:r>
      <w:r w:rsidRPr="000D551E">
        <w:rPr>
          <w:rStyle w:val="StyleBoldUnderline"/>
          <w:rFonts w:ascii="Times New Roman" w:hAnsi="Times New Roman"/>
          <w:sz w:val="24"/>
          <w:highlight w:val="cyan"/>
        </w:rPr>
        <w:t>evaluated apart from a problematics and an aim.</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Merely exploiting a given technique</w:t>
      </w:r>
      <w:r w:rsidRPr="00615F9F">
        <w:rPr>
          <w:rStyle w:val="StyleBoldUnderline"/>
          <w:rFonts w:ascii="Times New Roman" w:hAnsi="Times New Roman"/>
          <w:sz w:val="24"/>
        </w:rPr>
        <w:t xml:space="preserve"> for obtaining or processing data </w:t>
      </w:r>
      <w:r w:rsidRPr="000D551E">
        <w:rPr>
          <w:rStyle w:val="StyleBoldUnderline"/>
          <w:rFonts w:ascii="Times New Roman" w:hAnsi="Times New Roman"/>
          <w:sz w:val="24"/>
          <w:highlight w:val="cyan"/>
        </w:rPr>
        <w:t>without</w:t>
      </w:r>
      <w:r w:rsidRPr="00615F9F">
        <w:rPr>
          <w:rStyle w:val="StyleBoldUnderline"/>
          <w:rFonts w:ascii="Times New Roman" w:hAnsi="Times New Roman"/>
          <w:sz w:val="24"/>
        </w:rPr>
        <w:t xml:space="preserve"> any ulterior </w:t>
      </w:r>
      <w:r w:rsidRPr="000D551E">
        <w:rPr>
          <w:rStyle w:val="StyleBoldUnderline"/>
          <w:rFonts w:ascii="Times New Roman" w:hAnsi="Times New Roman"/>
          <w:sz w:val="24"/>
          <w:highlight w:val="cyan"/>
        </w:rPr>
        <w:t>purpose</w:t>
      </w:r>
      <w:r w:rsidRPr="00615F9F">
        <w:rPr>
          <w:rStyle w:val="StyleBoldUnderline"/>
          <w:rFonts w:ascii="Times New Roman" w:hAnsi="Times New Roman"/>
          <w:sz w:val="24"/>
        </w:rPr>
        <w:t xml:space="preserve">s </w:t>
      </w:r>
      <w:r w:rsidRPr="000D551E">
        <w:rPr>
          <w:rStyle w:val="StyleBoldUnderline"/>
          <w:rFonts w:ascii="Times New Roman" w:hAnsi="Times New Roman"/>
          <w:sz w:val="24"/>
          <w:highlight w:val="cyan"/>
        </w:rPr>
        <w:t>is</w:t>
      </w:r>
      <w:r w:rsidRPr="00615F9F">
        <w:rPr>
          <w:rStyle w:val="StyleBoldUnderline"/>
          <w:rFonts w:ascii="Times New Roman" w:hAnsi="Times New Roman"/>
          <w:sz w:val="24"/>
        </w:rPr>
        <w:t xml:space="preserve"> not doing science but </w:t>
      </w:r>
      <w:r w:rsidRPr="000D551E">
        <w:rPr>
          <w:rStyle w:val="StyleBoldUnderline"/>
          <w:rFonts w:ascii="Times New Roman" w:hAnsi="Times New Roman"/>
          <w:sz w:val="24"/>
          <w:highlight w:val="cyan"/>
        </w:rPr>
        <w:t>just keeping busy</w:t>
      </w:r>
      <w:r w:rsidRPr="00160241">
        <w:t xml:space="preserve"> and possibly salaried</w:t>
      </w:r>
      <w:r w:rsidRPr="009806FA">
        <w:rPr>
          <w:b/>
          <w:u w:val="single"/>
        </w:rPr>
        <w:t>.</w:t>
      </w:r>
    </w:p>
    <w:p w:rsidR="00AA2BED" w:rsidRPr="00F640AE" w:rsidRDefault="00AA2BED" w:rsidP="00AA2BED">
      <w:pPr>
        <w:pStyle w:val="Heading4"/>
      </w:pPr>
      <w:r>
        <w:t>Cross apply--No root cause of war – decades of research votes aff</w:t>
      </w:r>
    </w:p>
    <w:p w:rsidR="00AA2BED" w:rsidRPr="00532C81" w:rsidRDefault="00AA2BED" w:rsidP="00AA2BED">
      <w:r w:rsidRPr="00532C81">
        <w:rPr>
          <w:rStyle w:val="StyleStyleBold12pt"/>
        </w:rPr>
        <w:t>Cashman 2000</w:t>
      </w:r>
      <w:r>
        <w:t xml:space="preserve"> </w:t>
      </w:r>
      <w:r w:rsidRPr="00532C81">
        <w:t>Greg Cashman (Professor of Political Science at Salisbury State University) 2000 “What Causes war</w:t>
      </w:r>
      <w:proofErr w:type="gramStart"/>
      <w:r w:rsidRPr="00532C81">
        <w:t>?:</w:t>
      </w:r>
      <w:proofErr w:type="gramEnd"/>
      <w:r w:rsidRPr="00532C81">
        <w:t xml:space="preserve"> An introduction to theories of international conflict” pg. 9</w:t>
      </w:r>
    </w:p>
    <w:p w:rsidR="00AA2BED" w:rsidRDefault="00AA2BED" w:rsidP="00AA2BED">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615F9F">
        <w:rPr>
          <w:rStyle w:val="StyleBoldUnderline"/>
          <w:rFonts w:ascii="Times New Roman" w:hAnsi="Times New Roman"/>
          <w:sz w:val="24"/>
        </w:rPr>
        <w:t xml:space="preserve">Since </w:t>
      </w:r>
      <w:r w:rsidRPr="00532C81">
        <w:rPr>
          <w:rStyle w:val="StyleBoldUnderline"/>
          <w:rFonts w:ascii="Times New Roman" w:hAnsi="Times New Roman"/>
          <w:sz w:val="24"/>
          <w:highlight w:val="cyan"/>
        </w:rPr>
        <w:t xml:space="preserve">social and political behaviors are </w:t>
      </w:r>
      <w:r w:rsidRPr="00A449C9">
        <w:rPr>
          <w:rStyle w:val="StyleBoldUnderline"/>
          <w:rFonts w:ascii="Times New Roman" w:hAnsi="Times New Roman"/>
          <w:sz w:val="24"/>
        </w:rPr>
        <w:t xml:space="preserve">extremely </w:t>
      </w:r>
      <w:r w:rsidRPr="00532C81">
        <w:rPr>
          <w:rStyle w:val="StyleBoldUnderline"/>
          <w:rFonts w:ascii="Times New Roman" w:hAnsi="Times New Roman"/>
          <w:sz w:val="24"/>
          <w:highlight w:val="cyan"/>
        </w:rPr>
        <w:t>complex</w:t>
      </w:r>
      <w:r w:rsidRPr="00615F9F">
        <w:rPr>
          <w:rStyle w:val="StyleBoldUnderline"/>
          <w:rFonts w:ascii="Times New Roman" w:hAnsi="Times New Roman"/>
          <w:sz w:val="24"/>
        </w:rPr>
        <w:t xml:space="preserve">, </w:t>
      </w:r>
      <w:r w:rsidRPr="00A449C9">
        <w:rPr>
          <w:rStyle w:val="StyleBoldUnderline"/>
          <w:rFonts w:ascii="Times New Roman" w:hAnsi="Times New Roman"/>
          <w:sz w:val="24"/>
        </w:rPr>
        <w:t xml:space="preserve">they are </w:t>
      </w:r>
      <w:r w:rsidRPr="00532C81">
        <w:rPr>
          <w:rStyle w:val="StyleBoldUnderline"/>
          <w:rFonts w:ascii="Times New Roman" w:hAnsi="Times New Roman"/>
          <w:sz w:val="24"/>
          <w:highlight w:val="cyan"/>
        </w:rPr>
        <w:t>almost never explainable through a single factor. Decades of research have led</w:t>
      </w:r>
      <w:r w:rsidRPr="00615F9F">
        <w:rPr>
          <w:rStyle w:val="StyleBoldUnderline"/>
          <w:rFonts w:ascii="Times New Roman" w:hAnsi="Times New Roman"/>
          <w:sz w:val="24"/>
        </w:rPr>
        <w:t xml:space="preserve"> most </w:t>
      </w:r>
      <w:r w:rsidRPr="00532C81">
        <w:rPr>
          <w:rStyle w:val="StyleBoldUnderline"/>
          <w:rFonts w:ascii="Times New Roman" w:hAnsi="Times New Roman"/>
          <w:sz w:val="24"/>
          <w:highlight w:val="cyan"/>
        </w:rPr>
        <w:t>analysts to reject monocausal explanations of war</w:t>
      </w:r>
      <w:r w:rsidRPr="00532C81">
        <w:rPr>
          <w:highlight w:val="cyan"/>
        </w:rPr>
        <w:t>.</w:t>
      </w:r>
      <w:r w:rsidRPr="00901BE3">
        <w:t xml:space="preserve"> For instance, international relations theorist J. David </w:t>
      </w:r>
      <w:r w:rsidRPr="008D3315">
        <w:t xml:space="preserve">Singer suggests that we ought to move away from </w:t>
      </w:r>
      <w:r w:rsidRPr="00615F9F">
        <w:rPr>
          <w:rStyle w:val="StyleBoldUnderline"/>
          <w:rFonts w:ascii="Times New Roman" w:hAnsi="Times New Roman"/>
          <w:sz w:val="24"/>
        </w:rPr>
        <w:t xml:space="preserve">the concept of “causality” since it has become associated with the search for a single cause of war; </w:t>
      </w:r>
      <w:r w:rsidRPr="00A669E0">
        <w:rPr>
          <w:rStyle w:val="StyleBoldUnderline"/>
          <w:rFonts w:ascii="Times New Roman" w:hAnsi="Times New Roman"/>
          <w:sz w:val="24"/>
          <w:highlight w:val="cyan"/>
        </w:rPr>
        <w:t>we should</w:t>
      </w:r>
      <w:r w:rsidRPr="00615F9F">
        <w:rPr>
          <w:rStyle w:val="StyleBoldUnderline"/>
          <w:rFonts w:ascii="Times New Roman" w:hAnsi="Times New Roman"/>
          <w:sz w:val="24"/>
        </w:rPr>
        <w:t xml:space="preserve"> instead </w:t>
      </w:r>
      <w:r w:rsidRPr="00A669E0">
        <w:rPr>
          <w:rStyle w:val="StyleBoldUnderline"/>
          <w:rFonts w:ascii="Times New Roman" w:hAnsi="Times New Roman"/>
          <w:sz w:val="24"/>
          <w:highlight w:val="cyan"/>
        </w:rPr>
        <w:t>redirect our activities toward discovering “explanations”</w:t>
      </w:r>
      <w:r w:rsidRPr="00615F9F">
        <w:rPr>
          <w:rStyle w:val="StyleBoldUnderline"/>
          <w:rFonts w:ascii="Times New Roman" w:hAnsi="Times New Roman"/>
          <w:sz w:val="24"/>
        </w:rPr>
        <w:t xml:space="preserve">—a term that implies </w:t>
      </w:r>
      <w:r w:rsidRPr="00A669E0">
        <w:rPr>
          <w:rStyle w:val="StyleBoldUnderline"/>
          <w:rFonts w:ascii="Times New Roman" w:hAnsi="Times New Roman"/>
          <w:sz w:val="24"/>
          <w:highlight w:val="cyan"/>
        </w:rPr>
        <w:t>multiple causes of war</w:t>
      </w:r>
      <w:r w:rsidRPr="00615F9F">
        <w:rPr>
          <w:rStyle w:val="StyleBoldUnderline"/>
          <w:rFonts w:ascii="Times New Roman" w:hAnsi="Times New Roman"/>
          <w:sz w:val="24"/>
        </w:rPr>
        <w:t>,</w:t>
      </w:r>
      <w:r w:rsidRPr="008D3315">
        <w:t xml:space="preserve"> but also a certain element of randomness or chance in their occurrence.</w:t>
      </w:r>
      <w:r>
        <w:t xml:space="preserve"> </w:t>
      </w:r>
    </w:p>
    <w:p w:rsidR="00AA2BED" w:rsidRPr="00985C42" w:rsidRDefault="00AA2BED" w:rsidP="00AA2BED">
      <w:pPr>
        <w:pStyle w:val="Heading3"/>
      </w:pPr>
      <w:r>
        <w:t>CP</w:t>
      </w:r>
      <w:r>
        <w:t>-lead cooled reactor</w:t>
      </w:r>
    </w:p>
    <w:p w:rsidR="00AA2BED" w:rsidRDefault="00AA2BED" w:rsidP="00AA2BED">
      <w:pPr>
        <w:pStyle w:val="Heading4"/>
      </w:pPr>
      <w:r>
        <w:t>A lead-cooled reactor is a high fissile material risk and also easily freezes solid.</w:t>
      </w:r>
    </w:p>
    <w:p w:rsidR="00AA2BED" w:rsidRPr="00CE76A2" w:rsidRDefault="00AA2BED" w:rsidP="00AA2BED">
      <w:r>
        <w:t xml:space="preserve">Dylan </w:t>
      </w:r>
      <w:r w:rsidRPr="005D3ED9">
        <w:rPr>
          <w:rStyle w:val="StyleStyleBold12pt"/>
        </w:rPr>
        <w:t>Ryan</w:t>
      </w:r>
      <w:r>
        <w:t xml:space="preserve">, </w:t>
      </w:r>
      <w:r w:rsidRPr="005D3ED9">
        <w:rPr>
          <w:rStyle w:val="StyleStyleBold12pt"/>
        </w:rPr>
        <w:t>2011</w:t>
      </w:r>
      <w:r>
        <w:t xml:space="preserve">, Masters in Mechanical Engineering, specialization in technical aided engineering &amp; materials, and a PhD in engineering energy systems from Stanford University, 15 years’ experience in natural convection and heat transfer, </w:t>
      </w:r>
      <w:proofErr w:type="gramStart"/>
      <w:r>
        <w:t>daryanenergyblog ,</w:t>
      </w:r>
      <w:proofErr w:type="gramEnd"/>
      <w:r>
        <w:t xml:space="preserve"> “The Molten Salt Reactor concept,” </w:t>
      </w:r>
      <w:hyperlink r:id="rId19" w:history="1">
        <w:r w:rsidRPr="005D3ED9">
          <w:t>http://daryanenergyblog.wordpress.com/ca/part-8-msr-lftr/</w:t>
        </w:r>
      </w:hyperlink>
    </w:p>
    <w:p w:rsidR="00AA2BED" w:rsidRDefault="00AA2BED" w:rsidP="00AA2BED">
      <w:pPr>
        <w:pStyle w:val="Card"/>
      </w:pPr>
      <w:r>
        <w:t xml:space="preserve">Ironically, </w:t>
      </w:r>
      <w:r w:rsidRPr="0012400C">
        <w:rPr>
          <w:rStyle w:val="StyleBoldUnderline"/>
          <w:highlight w:val="cyan"/>
        </w:rPr>
        <w:t>a</w:t>
      </w:r>
      <w:r>
        <w:t>nother “</w:t>
      </w:r>
      <w:r w:rsidRPr="0012400C">
        <w:rPr>
          <w:rStyle w:val="StyleBoldUnderline"/>
          <w:highlight w:val="cyan"/>
        </w:rPr>
        <w:t>poor choice</w:t>
      </w:r>
      <w:r>
        <w:t xml:space="preserve">” of </w:t>
      </w:r>
      <w:r w:rsidRPr="0012400C">
        <w:rPr>
          <w:rStyle w:val="StyleBoldUnderline"/>
          <w:highlight w:val="cyan"/>
        </w:rPr>
        <w:t>candidate is the</w:t>
      </w:r>
      <w:r>
        <w:t xml:space="preserve"> IAEA’s proposed Generation IV reactor the </w:t>
      </w:r>
      <w:r w:rsidRPr="0012400C">
        <w:rPr>
          <w:rStyle w:val="StyleBoldUnderline"/>
          <w:highlight w:val="cyan"/>
        </w:rPr>
        <w:t>modular lead cooled</w:t>
      </w:r>
      <w:r>
        <w:t xml:space="preserve"> fast </w:t>
      </w:r>
      <w:r w:rsidRPr="0012400C">
        <w:rPr>
          <w:rStyle w:val="StyleBoldUnderline"/>
          <w:highlight w:val="cyan"/>
        </w:rPr>
        <w:t>reactor. This reactor is</w:t>
      </w:r>
      <w:r>
        <w:t xml:space="preserve"> remarkably similar to the BM-40A used on the Soviet Alfa class submarines of the cold war. The Alfa class was one of the best submarines the soviets ever built, small, capable of going much deeper than any Western boat, highly maneuverable and blisteringly fast – so fast and maneuverable that they could actually out run and out turn a number of allied torpedoes of the era! However, the US navy Admirals slept quietly in their beds over the Alfa as it has two drawbacks, they were </w:t>
      </w:r>
      <w:r w:rsidRPr="0012400C">
        <w:rPr>
          <w:rStyle w:val="StyleBoldUnderline"/>
          <w:highlight w:val="cyan"/>
        </w:rPr>
        <w:t>noisy</w:t>
      </w:r>
      <w:r>
        <w:t xml:space="preserve"> (thus easily tracked) </w:t>
      </w:r>
      <w:r w:rsidRPr="0012400C">
        <w:rPr>
          <w:rStyle w:val="StyleBoldUnderline"/>
          <w:highlight w:val="cyan"/>
        </w:rPr>
        <w:t>and</w:t>
      </w:r>
      <w:r>
        <w:t xml:space="preserve"> it got this performance from its Lead-cooled reactor. The </w:t>
      </w:r>
      <w:r w:rsidRPr="0012400C">
        <w:rPr>
          <w:rStyle w:val="StyleBoldUnderline"/>
          <w:highlight w:val="cyan"/>
        </w:rPr>
        <w:t>Lead had to be kept heated</w:t>
      </w:r>
      <w:r w:rsidRPr="009B4D86">
        <w:rPr>
          <w:rStyle w:val="StyleBoldUnderline"/>
        </w:rPr>
        <w:t xml:space="preserve"> at above 125 °C </w:t>
      </w:r>
      <w:r w:rsidRPr="0012400C">
        <w:rPr>
          <w:rStyle w:val="StyleBoldUnderline"/>
          <w:highlight w:val="cyan"/>
        </w:rPr>
        <w:t>or</w:t>
      </w:r>
      <w:r>
        <w:t xml:space="preserve"> the core </w:t>
      </w:r>
      <w:r w:rsidRPr="0012400C">
        <w:rPr>
          <w:rStyle w:val="StyleBoldUnderline"/>
          <w:highlight w:val="cyan"/>
        </w:rPr>
        <w:t>froze solid</w:t>
      </w:r>
      <w:r>
        <w:t xml:space="preserve">. In practical terms </w:t>
      </w:r>
      <w:r w:rsidRPr="0012400C">
        <w:rPr>
          <w:rStyle w:val="StyleBoldUnderline"/>
          <w:highlight w:val="cyan"/>
        </w:rPr>
        <w:t>this meant keeping the reactor running 24/</w:t>
      </w:r>
      <w:proofErr w:type="gramStart"/>
      <w:r w:rsidRPr="0012400C">
        <w:rPr>
          <w:rStyle w:val="StyleBoldUnderline"/>
          <w:highlight w:val="cyan"/>
        </w:rPr>
        <w:t>7 which</w:t>
      </w:r>
      <w:proofErr w:type="gramEnd"/>
      <w:r w:rsidRPr="0012400C">
        <w:rPr>
          <w:rStyle w:val="StyleBoldUnderline"/>
          <w:highlight w:val="cyan"/>
        </w:rPr>
        <w:t xml:space="preserve"> made maintenance a nightmare</w:t>
      </w:r>
      <w:r>
        <w:t xml:space="preserve">. Of 7 Alfa class boats, 4 had problems with their cores freezing solid, in one case while the boat was at sea! For most of the boats this meant decommissioning and after it happened to the final boat in service, K-123, it seems that even the Soviet navy ran out of patience with the Lead-cooled reactor as they cut it out of the sub and replaced it with a standard PWR type. While the developers of the LCFR claim to have solved this “freezing” core problem, the experience of the Russian navy suggests that this is not the sort of reactor we want to be putting in the hands of amateurs. Also, </w:t>
      </w:r>
      <w:r w:rsidRPr="0012400C">
        <w:rPr>
          <w:rStyle w:val="StyleBoldUnderline"/>
          <w:highlight w:val="cyan"/>
        </w:rPr>
        <w:t xml:space="preserve">as it relies on </w:t>
      </w:r>
      <w:r w:rsidRPr="009B4D86">
        <w:rPr>
          <w:rStyle w:val="StyleBoldUnderline"/>
        </w:rPr>
        <w:t>running on h</w:t>
      </w:r>
      <w:r w:rsidRPr="0012400C">
        <w:rPr>
          <w:rStyle w:val="StyleBoldUnderline"/>
          <w:highlight w:val="cyan"/>
        </w:rPr>
        <w:t>ighly enriched uranium, there are a number of potential proliferation issues which means we don’t want to</w:t>
      </w:r>
      <w:r>
        <w:t xml:space="preserve"> be handing them out willy nilly… not without them </w:t>
      </w:r>
      <w:r w:rsidRPr="0012400C">
        <w:rPr>
          <w:rStyle w:val="StyleBoldUnderline"/>
          <w:highlight w:val="cyan"/>
        </w:rPr>
        <w:t>draw</w:t>
      </w:r>
      <w:r w:rsidRPr="009B4D86">
        <w:t>in</w:t>
      </w:r>
      <w:r>
        <w:t xml:space="preserve">g </w:t>
      </w:r>
      <w:r w:rsidRPr="0012400C">
        <w:rPr>
          <w:rStyle w:val="StyleBoldUnderline"/>
          <w:highlight w:val="cyan"/>
        </w:rPr>
        <w:t>terrorists</w:t>
      </w:r>
      <w:r>
        <w:t xml:space="preserve"> to them </w:t>
      </w:r>
      <w:r w:rsidRPr="0012400C">
        <w:rPr>
          <w:rStyle w:val="StyleBoldUnderline"/>
          <w:highlight w:val="cyan"/>
        </w:rPr>
        <w:t>like moths to a flame</w:t>
      </w:r>
      <w:r>
        <w:t>!</w:t>
      </w:r>
    </w:p>
    <w:p w:rsidR="00AA2BED" w:rsidRDefault="00AA2BED" w:rsidP="00AA2BED"/>
    <w:p w:rsidR="00AA2BED" w:rsidRDefault="00AA2BED" w:rsidP="00AA2BED">
      <w:pPr>
        <w:pStyle w:val="Heading3"/>
      </w:pPr>
      <w:r>
        <w:t>Warming</w:t>
      </w:r>
    </w:p>
    <w:p w:rsidR="00AA2BED" w:rsidRDefault="00AA2BED" w:rsidP="00AA2BED"/>
    <w:p w:rsidR="00AA2BED" w:rsidRDefault="00AA2BED" w:rsidP="00AA2BED">
      <w:pPr>
        <w:pStyle w:val="Heading4"/>
      </w:pPr>
      <w:r>
        <w:t>Nuclear energy is key to solve climate issues – ocean and soil acidity, collapse of agriculture, infrastructure.</w:t>
      </w:r>
    </w:p>
    <w:p w:rsidR="00AA2BED" w:rsidRDefault="00AA2BED" w:rsidP="00AA2BED">
      <w:r>
        <w:t xml:space="preserve">Charles </w:t>
      </w:r>
      <w:r w:rsidRPr="00BE5173">
        <w:rPr>
          <w:rStyle w:val="StyleStyleBold12pt"/>
        </w:rPr>
        <w:t>Forsberg</w:t>
      </w:r>
      <w:r>
        <w:t>, 10-6-</w:t>
      </w:r>
      <w:r w:rsidRPr="00BE5173">
        <w:rPr>
          <w:rStyle w:val="StyleStyleBold12pt"/>
        </w:rPr>
        <w:t>2011</w:t>
      </w:r>
      <w:r>
        <w:t>, is the Executive Director for the MIT Nuclear Fuel Cycle Study, Director and principle investigator for the MIT Fluoride Salt-Cooled High-Temperature Reactor Project, and the Idaho National Laboratory University Lead for Hybrid Energy Systems, Bulletin of the Atomic Scientists, “What alternatives to nuclear energy</w:t>
      </w:r>
      <w:proofErr w:type="gramStart"/>
      <w:r>
        <w:t>?,</w:t>
      </w:r>
      <w:proofErr w:type="gramEnd"/>
      <w:r>
        <w:t xml:space="preserve">” </w:t>
      </w:r>
      <w:hyperlink r:id="rId20" w:anchor="rt8911" w:history="1">
        <w:r w:rsidRPr="00BE5173">
          <w:t>http://www.thebulletin.org/web-edition/roundtables/nuclear-energy-different-other-energy-sources#rt8911</w:t>
        </w:r>
      </w:hyperlink>
      <w:r>
        <w:t xml:space="preserve"> </w:t>
      </w:r>
    </w:p>
    <w:p w:rsidR="00AA2BED" w:rsidRDefault="00AA2BED" w:rsidP="00AA2BED">
      <w:pPr>
        <w:pStyle w:val="Card"/>
      </w:pPr>
      <w:r w:rsidRPr="00656752">
        <w:rPr>
          <w:rStyle w:val="StyleBoldUnderline"/>
          <w:highlight w:val="cyan"/>
        </w:rPr>
        <w:t>For those opposed to nuclear energy, the belief is that there are alternative energy sources</w:t>
      </w:r>
      <w:r>
        <w:t xml:space="preserve"> -- </w:t>
      </w:r>
      <w:r w:rsidRPr="00656752">
        <w:rPr>
          <w:rStyle w:val="StyleBoldUnderline"/>
          <w:highlight w:val="cyan"/>
        </w:rPr>
        <w:t>a faith</w:t>
      </w:r>
      <w:r w:rsidRPr="002017E7">
        <w:rPr>
          <w:rStyle w:val="StyleBoldUnderline"/>
        </w:rPr>
        <w:t xml:space="preserve"> in alternatives</w:t>
      </w:r>
      <w:r>
        <w:t>, ironically</w:t>
      </w:r>
      <w:r w:rsidRPr="002017E7">
        <w:rPr>
          <w:rStyle w:val="StyleBoldUnderline"/>
        </w:rPr>
        <w:t xml:space="preserve">, </w:t>
      </w:r>
      <w:r w:rsidRPr="00656752">
        <w:rPr>
          <w:rStyle w:val="StyleBoldUnderline"/>
          <w:highlight w:val="cyan"/>
        </w:rPr>
        <w:t>as strong as</w:t>
      </w:r>
      <w:r w:rsidRPr="002017E7">
        <w:rPr>
          <w:rStyle w:val="StyleBoldUnderline"/>
        </w:rPr>
        <w:t xml:space="preserve"> some of the </w:t>
      </w:r>
      <w:r w:rsidRPr="00656752">
        <w:rPr>
          <w:rStyle w:val="StyleBoldUnderline"/>
          <w:highlight w:val="cyan"/>
        </w:rPr>
        <w:t>early advocates for nuclear power</w:t>
      </w:r>
      <w:r>
        <w:t xml:space="preserve"> in the 1950s. </w:t>
      </w:r>
      <w:r w:rsidRPr="002017E7">
        <w:rPr>
          <w:rStyle w:val="StyleBoldUnderline"/>
        </w:rPr>
        <w:t xml:space="preserve">But </w:t>
      </w:r>
      <w:r w:rsidRPr="00656752">
        <w:rPr>
          <w:rStyle w:val="Emphasis"/>
          <w:highlight w:val="cyan"/>
        </w:rPr>
        <w:t>no such options exist</w:t>
      </w:r>
      <w:r w:rsidRPr="00656752">
        <w:rPr>
          <w:rStyle w:val="StyleBoldUnderline"/>
          <w:highlight w:val="cyan"/>
        </w:rPr>
        <w:t xml:space="preserve"> in a world that will soon have 10 billion people</w:t>
      </w:r>
      <w:r>
        <w:t xml:space="preserve"> (see Forsberg, "Mutually Assured Energy Independence"). That fundamental </w:t>
      </w:r>
      <w:r w:rsidRPr="00656752">
        <w:rPr>
          <w:rStyle w:val="StyleBoldUnderline"/>
          <w:highlight w:val="cyan"/>
        </w:rPr>
        <w:t xml:space="preserve">reality dictates the need for nuclear energy. </w:t>
      </w:r>
      <w:proofErr w:type="gramStart"/>
      <w:r w:rsidRPr="00656752">
        <w:rPr>
          <w:rStyle w:val="StyleBoldUnderline"/>
          <w:highlight w:val="cyan"/>
        </w:rPr>
        <w:t>Climate change, fossil fuels, and famine</w:t>
      </w:r>
      <w:r>
        <w:t>.</w:t>
      </w:r>
      <w:proofErr w:type="gramEnd"/>
      <w:r>
        <w:t xml:space="preserve"> We have fossil fuels; however, </w:t>
      </w:r>
      <w:r w:rsidRPr="002017E7">
        <w:rPr>
          <w:rStyle w:val="StyleBoldUnderline"/>
        </w:rPr>
        <w:t xml:space="preserve">the </w:t>
      </w:r>
      <w:r w:rsidRPr="00656752">
        <w:rPr>
          <w:rStyle w:val="StyleBoldUnderline"/>
          <w:highlight w:val="cyan"/>
        </w:rPr>
        <w:t>burning of fossil fuels releases carbon dioxide</w:t>
      </w:r>
      <w:r w:rsidRPr="002017E7">
        <w:rPr>
          <w:rStyle w:val="StyleBoldUnderline"/>
        </w:rPr>
        <w:t xml:space="preserve"> into the atmosphere </w:t>
      </w:r>
      <w:r w:rsidRPr="00656752">
        <w:rPr>
          <w:rStyle w:val="StyleBoldUnderline"/>
          <w:highlight w:val="cyan"/>
        </w:rPr>
        <w:t>with the potential for</w:t>
      </w:r>
      <w:r>
        <w:t xml:space="preserve"> large changes in (1) </w:t>
      </w:r>
      <w:r w:rsidRPr="00656752">
        <w:rPr>
          <w:rStyle w:val="StyleBoldUnderline"/>
          <w:highlight w:val="cyan"/>
        </w:rPr>
        <w:t>climate</w:t>
      </w:r>
      <w:r>
        <w:t xml:space="preserve"> and (2) pH (</w:t>
      </w:r>
      <w:r w:rsidRPr="00656752">
        <w:rPr>
          <w:rStyle w:val="StyleBoldUnderline"/>
          <w:highlight w:val="cyan"/>
        </w:rPr>
        <w:t>acidity</w:t>
      </w:r>
      <w:r w:rsidRPr="002017E7">
        <w:rPr>
          <w:rStyle w:val="StyleBoldUnderline"/>
        </w:rPr>
        <w:t xml:space="preserve">) </w:t>
      </w:r>
      <w:r w:rsidRPr="00656752">
        <w:rPr>
          <w:rStyle w:val="StyleBoldUnderline"/>
          <w:highlight w:val="cyan"/>
        </w:rPr>
        <w:t>of water and soil. Both threaten agricultural productivity</w:t>
      </w:r>
      <w:r>
        <w:t xml:space="preserve">, because the changing climate moves agriculture to less productive soils. A </w:t>
      </w:r>
      <w:r w:rsidRPr="00656752">
        <w:rPr>
          <w:rStyle w:val="StyleBoldUnderline"/>
          <w:highlight w:val="cyan"/>
        </w:rPr>
        <w:t>consistent climate is critical in</w:t>
      </w:r>
      <w:r w:rsidRPr="002017E7">
        <w:rPr>
          <w:rStyle w:val="StyleBoldUnderline"/>
        </w:rPr>
        <w:t xml:space="preserve"> the </w:t>
      </w:r>
      <w:r w:rsidRPr="00656752">
        <w:rPr>
          <w:rStyle w:val="StyleBoldUnderline"/>
          <w:highlight w:val="cyan"/>
        </w:rPr>
        <w:t>formation of fertile soils</w:t>
      </w:r>
      <w:r>
        <w:t xml:space="preserve"> -- a several-thousand-year process. </w:t>
      </w:r>
      <w:r w:rsidRPr="00656752">
        <w:rPr>
          <w:rStyle w:val="StyleBoldUnderline"/>
          <w:highlight w:val="cyan"/>
        </w:rPr>
        <w:t>Climate change</w:t>
      </w:r>
      <w:r w:rsidRPr="002017E7">
        <w:rPr>
          <w:rStyle w:val="StyleBoldUnderline"/>
        </w:rPr>
        <w:t xml:space="preserve"> also </w:t>
      </w:r>
      <w:r w:rsidRPr="00656752">
        <w:rPr>
          <w:rStyle w:val="StyleBoldUnderline"/>
          <w:highlight w:val="cyan"/>
        </w:rPr>
        <w:t>may entail rebuilding</w:t>
      </w:r>
      <w:r w:rsidRPr="002017E7">
        <w:rPr>
          <w:rStyle w:val="StyleBoldUnderline"/>
        </w:rPr>
        <w:t xml:space="preserve"> much of </w:t>
      </w:r>
      <w:r w:rsidRPr="00656752">
        <w:rPr>
          <w:rStyle w:val="StyleBoldUnderline"/>
          <w:highlight w:val="cyan"/>
        </w:rPr>
        <w:t>man’s infrastructure</w:t>
      </w:r>
      <w:r>
        <w:t xml:space="preserve">, which is designed for specific climate and sea-level conditions. </w:t>
      </w:r>
      <w:r w:rsidRPr="002017E7">
        <w:rPr>
          <w:rStyle w:val="StyleBoldUnderline"/>
        </w:rPr>
        <w:t>Betting on fossil fuels is a high-risk strategy for</w:t>
      </w:r>
      <w:r>
        <w:t xml:space="preserve"> world agriculture and </w:t>
      </w:r>
      <w:r w:rsidRPr="002017E7">
        <w:rPr>
          <w:rStyle w:val="StyleBoldUnderline"/>
        </w:rPr>
        <w:t>food supplies</w:t>
      </w:r>
      <w:r>
        <w:t xml:space="preserve">. While </w:t>
      </w:r>
      <w:r w:rsidRPr="00656752">
        <w:rPr>
          <w:rStyle w:val="StyleBoldUnderline"/>
          <w:highlight w:val="cyan"/>
        </w:rPr>
        <w:t>carbon dioxide sequestration will work in a few locations, it's unlikely to be a universal solution</w:t>
      </w:r>
      <w:r>
        <w:t>.</w:t>
      </w:r>
    </w:p>
    <w:p w:rsidR="00AA2BED" w:rsidRDefault="00AA2BED" w:rsidP="00AA2BED"/>
    <w:p w:rsidR="00AA2BED" w:rsidRDefault="00AA2BED" w:rsidP="00AA2BED">
      <w:pPr>
        <w:pStyle w:val="Heading3"/>
      </w:pPr>
      <w:r>
        <w:t>Solvency</w:t>
      </w:r>
    </w:p>
    <w:p w:rsidR="00AA2BED" w:rsidRDefault="00AA2BED" w:rsidP="00AA2BED">
      <w:bookmarkStart w:id="36" w:name="_GoBack"/>
      <w:bookmarkEnd w:id="36"/>
    </w:p>
    <w:p w:rsidR="00AA2BED" w:rsidRDefault="00AA2BED" w:rsidP="00AA2BED">
      <w:pPr>
        <w:pStyle w:val="Heading4"/>
      </w:pPr>
      <w:r>
        <w:t>Pyroprocessing has been extensively researched and developed now – all we need is commercial investment.</w:t>
      </w:r>
    </w:p>
    <w:p w:rsidR="00AA2BED" w:rsidRDefault="00AA2BED" w:rsidP="00AA2BED">
      <w:r>
        <w:t xml:space="preserve">Michael F. </w:t>
      </w:r>
      <w:r w:rsidRPr="005740D1">
        <w:rPr>
          <w:rStyle w:val="StyleStyleBold12pt"/>
        </w:rPr>
        <w:t>Simpson &amp;</w:t>
      </w:r>
      <w:r>
        <w:t xml:space="preserve"> Jack D. </w:t>
      </w:r>
      <w:r w:rsidRPr="005740D1">
        <w:rPr>
          <w:rStyle w:val="StyleStyleBold12pt"/>
        </w:rPr>
        <w:t>Law</w:t>
      </w:r>
      <w:r>
        <w:t xml:space="preserve">, February </w:t>
      </w:r>
      <w:r w:rsidRPr="005740D1">
        <w:rPr>
          <w:rStyle w:val="StyleStyleBold12pt"/>
        </w:rPr>
        <w:t>2010</w:t>
      </w:r>
      <w:r>
        <w:t xml:space="preserve">, Princeton University with a Ph.D. in chemical engineering, currently a member of the research staff at INL, previously, he served as the manager of the Advanced Safeguards department, worked extensively with researchers and leaders from Korea Atomic Energy Research Institute, is a technical advisor to both Departments of State and Energy, PhD. MIT with an emphasis in chemical engineering, professor emeritus at the Vanderbilt University School of Engineering Department of Civil and Environmental Engineering, works at the INL, Idaho National Laboratory, “Nuclear Fuel Reprocessing,” p. 19, </w:t>
      </w:r>
      <w:hyperlink r:id="rId21" w:history="1">
        <w:r w:rsidRPr="005740D1">
          <w:t>http://www.inl.gov/technicalpublications/Documents/4460757.pdf</w:t>
        </w:r>
      </w:hyperlink>
      <w:r>
        <w:t xml:space="preserve"> </w:t>
      </w:r>
    </w:p>
    <w:p w:rsidR="00AA2BED" w:rsidRDefault="00AA2BED" w:rsidP="00AA2BED">
      <w:pPr>
        <w:pStyle w:val="Card"/>
      </w:pPr>
      <w:r w:rsidRPr="00214805">
        <w:rPr>
          <w:rStyle w:val="StyleBoldUnderline"/>
          <w:highlight w:val="cyan"/>
        </w:rPr>
        <w:t>Pyroprocessing utilizes molten salt</w:t>
      </w:r>
      <w:r w:rsidRPr="005740D1">
        <w:rPr>
          <w:rStyle w:val="StyleBoldUnderline"/>
        </w:rPr>
        <w:t xml:space="preserve"> electrolytes</w:t>
      </w:r>
      <w:r>
        <w:t xml:space="preserve"> as the media </w:t>
      </w:r>
      <w:r w:rsidRPr="00214805">
        <w:rPr>
          <w:rStyle w:val="StyleBoldUnderline"/>
          <w:highlight w:val="cyan"/>
        </w:rPr>
        <w:t>rather than</w:t>
      </w:r>
      <w:r w:rsidRPr="005740D1">
        <w:rPr>
          <w:rStyle w:val="StyleBoldUnderline"/>
        </w:rPr>
        <w:t xml:space="preserve"> acidic </w:t>
      </w:r>
      <w:r w:rsidRPr="00214805">
        <w:rPr>
          <w:rStyle w:val="StyleBoldUnderline"/>
          <w:highlight w:val="cyan"/>
        </w:rPr>
        <w:t>aqueous solutions</w:t>
      </w:r>
      <w:r>
        <w:t xml:space="preserve"> and organic solvents42. These electrolytes are principally used to support electrochemical separations such as uranium electrorefining and electrolytic reduction of oxide fuel. The process includes vacuum furnaces that accomplish salt/metal separations and melt metal deposits into ingots for either waste disposal or fuel fabrication. </w:t>
      </w:r>
      <w:r w:rsidRPr="00214805">
        <w:rPr>
          <w:rStyle w:val="StyleBoldUnderline"/>
          <w:highlight w:val="cyan"/>
        </w:rPr>
        <w:t>Ceramic and metal waste streams</w:t>
      </w:r>
      <w:r w:rsidRPr="005740D1">
        <w:rPr>
          <w:rStyle w:val="StyleBoldUnderline"/>
        </w:rPr>
        <w:t xml:space="preserve"> are generated that </w:t>
      </w:r>
      <w:r w:rsidRPr="00214805">
        <w:rPr>
          <w:rStyle w:val="StyleBoldUnderline"/>
          <w:highlight w:val="cyan"/>
        </w:rPr>
        <w:t>immobilize fission products</w:t>
      </w:r>
      <w:r>
        <w:t xml:space="preserve"> and, optionally, plutonium and minor actinides into high level waste forms. </w:t>
      </w:r>
      <w:r w:rsidRPr="00214805">
        <w:rPr>
          <w:rStyle w:val="StyleBoldUnderline"/>
          <w:highlight w:val="cyan"/>
        </w:rPr>
        <w:t>For</w:t>
      </w:r>
      <w:r>
        <w:t xml:space="preserve"> eventual </w:t>
      </w:r>
      <w:r w:rsidRPr="00214805">
        <w:rPr>
          <w:rStyle w:val="StyleBoldUnderline"/>
          <w:highlight w:val="cyan"/>
        </w:rPr>
        <w:t>commercial implementation, it is expected</w:t>
      </w:r>
      <w:r w:rsidRPr="005740D1">
        <w:rPr>
          <w:rStyle w:val="StyleBoldUnderline"/>
        </w:rPr>
        <w:t xml:space="preserve"> that plutonium and minor </w:t>
      </w:r>
      <w:r w:rsidRPr="00214805">
        <w:rPr>
          <w:rStyle w:val="StyleBoldUnderline"/>
          <w:highlight w:val="cyan"/>
        </w:rPr>
        <w:t>actinides will be recycled and used for fast reactor fuel</w:t>
      </w:r>
      <w:r>
        <w:t xml:space="preserve"> fabrication. </w:t>
      </w:r>
      <w:r w:rsidRPr="00214805">
        <w:rPr>
          <w:rStyle w:val="StyleBoldUnderline"/>
          <w:highlight w:val="cyan"/>
        </w:rPr>
        <w:t>While this technology has yet to reach</w:t>
      </w:r>
      <w:r w:rsidRPr="005740D1">
        <w:rPr>
          <w:rStyle w:val="StyleBoldUnderline"/>
        </w:rPr>
        <w:t xml:space="preserve"> the </w:t>
      </w:r>
      <w:r w:rsidRPr="00214805">
        <w:rPr>
          <w:rStyle w:val="StyleBoldUnderline"/>
          <w:highlight w:val="cyan"/>
        </w:rPr>
        <w:t>commercialization</w:t>
      </w:r>
      <w:r w:rsidRPr="005740D1">
        <w:rPr>
          <w:rStyle w:val="StyleBoldUnderline"/>
        </w:rPr>
        <w:t xml:space="preserve"> stage, </w:t>
      </w:r>
      <w:r w:rsidRPr="00214805">
        <w:rPr>
          <w:rStyle w:val="StyleBoldUnderline"/>
          <w:highlight w:val="cyan"/>
        </w:rPr>
        <w:t xml:space="preserve">it has been the subject of </w:t>
      </w:r>
      <w:r w:rsidRPr="00D55817">
        <w:rPr>
          <w:rStyle w:val="Emphasis"/>
          <w:highlight w:val="cyan"/>
        </w:rPr>
        <w:t>extensive, government funded research and development</w:t>
      </w:r>
      <w:r w:rsidRPr="00214805">
        <w:rPr>
          <w:rStyle w:val="StyleBoldUnderline"/>
          <w:highlight w:val="cyan"/>
        </w:rPr>
        <w:t xml:space="preserve"> worldwide</w:t>
      </w:r>
      <w:r>
        <w:t xml:space="preserve"> in addition to the EBR II spent fuel treatment work in the U.S. For example, the Republic of Korea is currently pursuing a strategy of developing pyroprocessing technology for treatment of spent fuel from their commercial light water reactors to minimize volume of </w:t>
      </w:r>
      <w:proofErr w:type="gramStart"/>
      <w:r>
        <w:t>high level</w:t>
      </w:r>
      <w:proofErr w:type="gramEnd"/>
      <w:r>
        <w:t xml:space="preserve"> waste and possibly extract fissile actinides for eventual fabrication of fast reactor fuel43 44. </w:t>
      </w:r>
      <w:r w:rsidRPr="003C1776">
        <w:t>Russia has already demonstrated production of MOX based on pyroprocessing and plans to develop a closed fuel cycle using the technology</w:t>
      </w:r>
      <w:r>
        <w:t xml:space="preserve"> by 2020.</w:t>
      </w:r>
    </w:p>
    <w:p w:rsidR="00AA2BED" w:rsidRPr="00B4633C" w:rsidRDefault="00AA2BED" w:rsidP="00AA2BED"/>
    <w:p w:rsidR="00AA2BED" w:rsidRPr="00AA2BED" w:rsidRDefault="00AA2BED" w:rsidP="00AA2BED"/>
    <w:sectPr w:rsidR="00AA2BED" w:rsidRPr="00AA2BED"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ED" w:rsidRDefault="00AA2BED" w:rsidP="00E46E7E">
      <w:r>
        <w:separator/>
      </w:r>
    </w:p>
  </w:endnote>
  <w:endnote w:type="continuationSeparator" w:id="0">
    <w:p w:rsidR="00AA2BED" w:rsidRDefault="00AA2BE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ED" w:rsidRDefault="00AA2BED" w:rsidP="00E46E7E">
      <w:r>
        <w:separator/>
      </w:r>
    </w:p>
  </w:footnote>
  <w:footnote w:type="continuationSeparator" w:id="0">
    <w:p w:rsidR="00AA2BED" w:rsidRDefault="00AA2BE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ED"/>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A2BED"/>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A2BED"/>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AA2BED"/>
    <w:pPr>
      <w:ind w:left="72"/>
    </w:pPr>
    <w:rPr>
      <w:iCs/>
      <w:color w:val="000000"/>
    </w:rPr>
  </w:style>
  <w:style w:type="character" w:customStyle="1" w:styleId="HotRouteChar">
    <w:name w:val="Hot Route Char"/>
    <w:link w:val="HotRoute"/>
    <w:rsid w:val="00AA2BED"/>
    <w:rPr>
      <w:rFonts w:ascii="Calibri" w:eastAsiaTheme="minorHAnsi" w:hAnsi="Calibri" w:cs="Calibri"/>
      <w:iCs/>
      <w:color w:val="000000"/>
      <w:sz w:val="22"/>
      <w:szCs w:val="22"/>
    </w:rPr>
  </w:style>
  <w:style w:type="paragraph" w:customStyle="1" w:styleId="Card">
    <w:name w:val="Card"/>
    <w:basedOn w:val="Normal"/>
    <w:rsid w:val="00AA2BED"/>
    <w:pPr>
      <w:ind w:left="90"/>
    </w:pPr>
    <w:rPr>
      <w:rFonts w:ascii="Times New Roman" w:hAnsi="Times New Roman" w:cs="Times New Roman"/>
      <w:sz w:val="16"/>
      <w:szCs w:val="20"/>
    </w:rPr>
  </w:style>
  <w:style w:type="character" w:customStyle="1" w:styleId="Analytic">
    <w:name w:val="Analytic"/>
    <w:rsid w:val="00AA2BED"/>
    <w:rPr>
      <w:rFonts w:ascii="Times New Roman" w:hAnsi="Times New Roman"/>
      <w:b/>
      <w:bCs/>
      <w:color w:val="0F243E" w:themeColor="text2" w:themeShade="80"/>
      <w:sz w:val="24"/>
    </w:rPr>
  </w:style>
  <w:style w:type="character" w:customStyle="1" w:styleId="Qualified">
    <w:name w:val="Qualified"/>
    <w:rsid w:val="00AA2BED"/>
    <w:rPr>
      <w:rFonts w:ascii="Times New Roman" w:hAnsi="Times New Roman"/>
      <w:b/>
      <w:bCs/>
      <w:sz w:val="16"/>
    </w:rPr>
  </w:style>
  <w:style w:type="character" w:customStyle="1" w:styleId="TitleChar">
    <w:name w:val="Title Char"/>
    <w:basedOn w:val="DefaultParagraphFont"/>
    <w:link w:val="Title"/>
    <w:uiPriority w:val="5"/>
    <w:qFormat/>
    <w:rsid w:val="00AA2BED"/>
    <w:rPr>
      <w:rFonts w:ascii="Times New Roman" w:hAnsi="Times New Roman"/>
      <w:u w:val="single"/>
    </w:rPr>
  </w:style>
  <w:style w:type="paragraph" w:styleId="Title">
    <w:name w:val="Title"/>
    <w:basedOn w:val="Normal"/>
    <w:next w:val="Normal"/>
    <w:link w:val="TitleChar"/>
    <w:uiPriority w:val="5"/>
    <w:qFormat/>
    <w:rsid w:val="00AA2BED"/>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uiPriority w:val="10"/>
    <w:rsid w:val="00AA2BED"/>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AA2BED"/>
    <w:pPr>
      <w:ind w:left="1008" w:right="720"/>
    </w:pPr>
    <w:rPr>
      <w:rFonts w:ascii="Arial" w:eastAsia="Times New Roman" w:hAnsi="Arial" w:cs="Times New Roman"/>
      <w:color w:val="000000"/>
      <w:sz w:val="16"/>
      <w:szCs w:val="24"/>
    </w:rPr>
  </w:style>
  <w:style w:type="paragraph" w:customStyle="1" w:styleId="boldcite">
    <w:name w:val="bold cite"/>
    <w:basedOn w:val="Normal"/>
    <w:rsid w:val="00AA2BED"/>
    <w:rPr>
      <w:rFonts w:ascii="Arial" w:eastAsia="Times New Roman" w:hAnsi="Arial" w:cs="Times New Roman"/>
      <w:b/>
      <w:color w:val="000000"/>
      <w:szCs w:val="24"/>
      <w:u w:val="thick" w:color="000000"/>
    </w:rPr>
  </w:style>
  <w:style w:type="character" w:customStyle="1" w:styleId="blue">
    <w:name w:val="blue"/>
    <w:basedOn w:val="DefaultParagraphFont"/>
    <w:rsid w:val="00AA2BED"/>
  </w:style>
  <w:style w:type="character" w:customStyle="1" w:styleId="highlight2">
    <w:name w:val="highlight2"/>
    <w:basedOn w:val="DefaultParagraphFont"/>
    <w:rsid w:val="00AA2BED"/>
    <w:rPr>
      <w:rFonts w:ascii="Arial" w:hAnsi="Arial"/>
      <w:b/>
      <w:sz w:val="19"/>
      <w:u w:val="thick"/>
      <w:bdr w:val="none" w:sz="0" w:space="0" w:color="auto"/>
      <w:shd w:val="clear" w:color="auto" w:fill="auto"/>
    </w:rPr>
  </w:style>
  <w:style w:type="character" w:customStyle="1" w:styleId="verdana">
    <w:name w:val="verdana"/>
    <w:basedOn w:val="DefaultParagraphFont"/>
    <w:rsid w:val="00AA2B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A2BED"/>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AA2BED"/>
    <w:pPr>
      <w:ind w:left="72"/>
    </w:pPr>
    <w:rPr>
      <w:iCs/>
      <w:color w:val="000000"/>
    </w:rPr>
  </w:style>
  <w:style w:type="character" w:customStyle="1" w:styleId="HotRouteChar">
    <w:name w:val="Hot Route Char"/>
    <w:link w:val="HotRoute"/>
    <w:rsid w:val="00AA2BED"/>
    <w:rPr>
      <w:rFonts w:ascii="Calibri" w:eastAsiaTheme="minorHAnsi" w:hAnsi="Calibri" w:cs="Calibri"/>
      <w:iCs/>
      <w:color w:val="000000"/>
      <w:sz w:val="22"/>
      <w:szCs w:val="22"/>
    </w:rPr>
  </w:style>
  <w:style w:type="paragraph" w:customStyle="1" w:styleId="Card">
    <w:name w:val="Card"/>
    <w:basedOn w:val="Normal"/>
    <w:rsid w:val="00AA2BED"/>
    <w:pPr>
      <w:ind w:left="90"/>
    </w:pPr>
    <w:rPr>
      <w:rFonts w:ascii="Times New Roman" w:hAnsi="Times New Roman" w:cs="Times New Roman"/>
      <w:sz w:val="16"/>
      <w:szCs w:val="20"/>
    </w:rPr>
  </w:style>
  <w:style w:type="character" w:customStyle="1" w:styleId="Analytic">
    <w:name w:val="Analytic"/>
    <w:rsid w:val="00AA2BED"/>
    <w:rPr>
      <w:rFonts w:ascii="Times New Roman" w:hAnsi="Times New Roman"/>
      <w:b/>
      <w:bCs/>
      <w:color w:val="0F243E" w:themeColor="text2" w:themeShade="80"/>
      <w:sz w:val="24"/>
    </w:rPr>
  </w:style>
  <w:style w:type="character" w:customStyle="1" w:styleId="Qualified">
    <w:name w:val="Qualified"/>
    <w:rsid w:val="00AA2BED"/>
    <w:rPr>
      <w:rFonts w:ascii="Times New Roman" w:hAnsi="Times New Roman"/>
      <w:b/>
      <w:bCs/>
      <w:sz w:val="16"/>
    </w:rPr>
  </w:style>
  <w:style w:type="character" w:customStyle="1" w:styleId="TitleChar">
    <w:name w:val="Title Char"/>
    <w:basedOn w:val="DefaultParagraphFont"/>
    <w:link w:val="Title"/>
    <w:uiPriority w:val="5"/>
    <w:qFormat/>
    <w:rsid w:val="00AA2BED"/>
    <w:rPr>
      <w:rFonts w:ascii="Times New Roman" w:hAnsi="Times New Roman"/>
      <w:u w:val="single"/>
    </w:rPr>
  </w:style>
  <w:style w:type="paragraph" w:styleId="Title">
    <w:name w:val="Title"/>
    <w:basedOn w:val="Normal"/>
    <w:next w:val="Normal"/>
    <w:link w:val="TitleChar"/>
    <w:uiPriority w:val="5"/>
    <w:qFormat/>
    <w:rsid w:val="00AA2BED"/>
    <w:pPr>
      <w:pBdr>
        <w:bottom w:val="single" w:sz="8" w:space="4" w:color="4F81BD"/>
      </w:pBdr>
      <w:spacing w:after="300"/>
      <w:contextualSpacing/>
    </w:pPr>
    <w:rPr>
      <w:rFonts w:ascii="Times New Roman" w:eastAsiaTheme="minorEastAsia" w:hAnsi="Times New Roman" w:cstheme="minorBidi"/>
      <w:sz w:val="24"/>
      <w:szCs w:val="24"/>
      <w:u w:val="single"/>
    </w:rPr>
  </w:style>
  <w:style w:type="character" w:customStyle="1" w:styleId="TitleChar1">
    <w:name w:val="Title Char1"/>
    <w:basedOn w:val="DefaultParagraphFont"/>
    <w:uiPriority w:val="10"/>
    <w:rsid w:val="00AA2BED"/>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AA2BED"/>
    <w:pPr>
      <w:ind w:left="1008" w:right="720"/>
    </w:pPr>
    <w:rPr>
      <w:rFonts w:ascii="Arial" w:eastAsia="Times New Roman" w:hAnsi="Arial" w:cs="Times New Roman"/>
      <w:color w:val="000000"/>
      <w:sz w:val="16"/>
      <w:szCs w:val="24"/>
    </w:rPr>
  </w:style>
  <w:style w:type="paragraph" w:customStyle="1" w:styleId="boldcite">
    <w:name w:val="bold cite"/>
    <w:basedOn w:val="Normal"/>
    <w:rsid w:val="00AA2BED"/>
    <w:rPr>
      <w:rFonts w:ascii="Arial" w:eastAsia="Times New Roman" w:hAnsi="Arial" w:cs="Times New Roman"/>
      <w:b/>
      <w:color w:val="000000"/>
      <w:szCs w:val="24"/>
      <w:u w:val="thick" w:color="000000"/>
    </w:rPr>
  </w:style>
  <w:style w:type="character" w:customStyle="1" w:styleId="blue">
    <w:name w:val="blue"/>
    <w:basedOn w:val="DefaultParagraphFont"/>
    <w:rsid w:val="00AA2BED"/>
  </w:style>
  <w:style w:type="character" w:customStyle="1" w:styleId="highlight2">
    <w:name w:val="highlight2"/>
    <w:basedOn w:val="DefaultParagraphFont"/>
    <w:rsid w:val="00AA2BED"/>
    <w:rPr>
      <w:rFonts w:ascii="Arial" w:hAnsi="Arial"/>
      <w:b/>
      <w:sz w:val="19"/>
      <w:u w:val="thick"/>
      <w:bdr w:val="none" w:sz="0" w:space="0" w:color="auto"/>
      <w:shd w:val="clear" w:color="auto" w:fill="auto"/>
    </w:rPr>
  </w:style>
  <w:style w:type="character" w:customStyle="1" w:styleId="verdana">
    <w:name w:val="verdana"/>
    <w:basedOn w:val="DefaultParagraphFont"/>
    <w:rsid w:val="00AA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avenewclimate.com/2009/02/21/response-to-an-integral-fast-reactor-ifr-critique/" TargetMode="External"/><Relationship Id="rId20" Type="http://schemas.openxmlformats.org/officeDocument/2006/relationships/hyperlink" Target="http://www.thebulletin.org/web-edition/roundtables/nuclear-energy-different-other-energy-sources" TargetMode="External"/><Relationship Id="rId21" Type="http://schemas.openxmlformats.org/officeDocument/2006/relationships/hyperlink" Target="http://www.inl.gov/technicalpublications/Documents/4460757.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iencetechnologyhistory.wordpress.com/article/nuclear-expertise-the-amory-lovins-1gsyt5k142kc5-20/" TargetMode="External"/><Relationship Id="rId11" Type="http://schemas.openxmlformats.org/officeDocument/2006/relationships/hyperlink" Target="http://skirsch.com/politics/globalwarming/ifrQandA.htm" TargetMode="External"/><Relationship Id="rId12" Type="http://schemas.openxmlformats.org/officeDocument/2006/relationships/hyperlink" Target="http://skirsch.wordpress.com/2009/11/25/ifr/" TargetMode="External"/><Relationship Id="rId13" Type="http://schemas.openxmlformats.org/officeDocument/2006/relationships/hyperlink" Target="http://theconversation.edu.au/the-greenhouse-effect-is-real-heres-why-1515" TargetMode="External"/><Relationship Id="rId14" Type="http://schemas.openxmlformats.org/officeDocument/2006/relationships/hyperlink" Target="http://skirsch.wordpress.com/2009/11/25/ifr/" TargetMode="External"/><Relationship Id="rId15" Type="http://schemas.openxmlformats.org/officeDocument/2006/relationships/hyperlink" Target="http://humanities.uchicago.edu/orgs/institute/bigproblems/Team7-1210.pdf" TargetMode="External"/><Relationship Id="rId16" Type="http://schemas.openxmlformats.org/officeDocument/2006/relationships/hyperlink" Target="http://humanities.uchicago.edu/orgs/institute/bigproblems/Team7-1210.pdf" TargetMode="External"/><Relationship Id="rId17" Type="http://schemas.openxmlformats.org/officeDocument/2006/relationships/hyperlink" Target="http://humanities.uchicago.edu/orgs/institute/bigproblems/Team7-1210.pdf" TargetMode="External"/><Relationship Id="rId18" Type="http://schemas.openxmlformats.org/officeDocument/2006/relationships/hyperlink" Target="http://bravenewclimate.com/2009/02/21/response-to-an-integral-fast-reactor-ifr-critique/" TargetMode="External"/><Relationship Id="rId19" Type="http://schemas.openxmlformats.org/officeDocument/2006/relationships/hyperlink" Target="http://daryanenergyblog.wordpress.com/ca/part-8-msr-lft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irsch.wordpress.com/2009/11/25/i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37</Pages>
  <Words>20107</Words>
  <Characters>114615</Characters>
  <Application>Microsoft Macintosh Word</Application>
  <DocSecurity>0</DocSecurity>
  <Lines>955</Lines>
  <Paragraphs>268</Paragraphs>
  <ScaleCrop>false</ScaleCrop>
  <Company>Whitman College</Company>
  <LinksUpToDate>false</LinksUpToDate>
  <CharactersWithSpaces>134454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Megan Hornsby</cp:lastModifiedBy>
  <cp:revision>1</cp:revision>
  <dcterms:created xsi:type="dcterms:W3CDTF">2013-01-09T20:06:00Z</dcterms:created>
  <dcterms:modified xsi:type="dcterms:W3CDTF">2013-01-09T20:09:00Z</dcterms:modified>
</cp:coreProperties>
</file>